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E73BC" w14:textId="2906096F" w:rsidR="00E0465D" w:rsidRDefault="00490521" w:rsidP="003E2B3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D7217">
        <w:rPr>
          <w:bCs/>
          <w:sz w:val="28"/>
          <w:szCs w:val="28"/>
        </w:rPr>
        <w:t>Проект</w:t>
      </w:r>
    </w:p>
    <w:p w14:paraId="226AC2CC" w14:textId="77777777" w:rsidR="00E0465D" w:rsidRDefault="00E0465D" w:rsidP="003E2B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F79680D" w14:textId="77777777" w:rsidR="00490521" w:rsidRPr="00DD7217" w:rsidRDefault="00490521" w:rsidP="003E2B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7217">
        <w:rPr>
          <w:b/>
          <w:bCs/>
          <w:sz w:val="28"/>
          <w:szCs w:val="28"/>
        </w:rPr>
        <w:t>ПРАВИТЕЛЬСТВО РОССИЙСКОЙ ФЕДЕРАЦИИ</w:t>
      </w:r>
    </w:p>
    <w:p w14:paraId="62BA4427" w14:textId="77777777" w:rsidR="00D35CB3" w:rsidRDefault="00D35CB3" w:rsidP="003E2B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0435807" w14:textId="77777777" w:rsidR="00D35CB3" w:rsidRDefault="00D35CB3" w:rsidP="003E2B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F997E75" w14:textId="3294A42A" w:rsidR="00490521" w:rsidRDefault="00490521" w:rsidP="003E2B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7217">
        <w:rPr>
          <w:bCs/>
          <w:sz w:val="28"/>
          <w:szCs w:val="28"/>
        </w:rPr>
        <w:t>ПОСТАНОВЛЕНИЕ</w:t>
      </w:r>
    </w:p>
    <w:p w14:paraId="0B6AABC4" w14:textId="164C2B2A" w:rsidR="00D35CB3" w:rsidRDefault="00D35CB3" w:rsidP="003E2B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3209D23" w14:textId="77777777" w:rsidR="00D35CB3" w:rsidRPr="00DD7217" w:rsidRDefault="00D35CB3" w:rsidP="003E2B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C647C31" w14:textId="3209E2F0" w:rsidR="00490521" w:rsidRPr="0082684A" w:rsidRDefault="0082684A" w:rsidP="003E2B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90521" w:rsidRPr="0082684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</w:t>
      </w:r>
      <w:r w:rsidR="00490521" w:rsidRPr="0082684A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» </w:t>
      </w:r>
      <w:r w:rsidR="00490521" w:rsidRPr="0082684A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>____</w:t>
      </w:r>
      <w:r w:rsidR="00490521" w:rsidRPr="0082684A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_______</w:t>
      </w:r>
      <w:r w:rsidR="00490521" w:rsidRPr="0082684A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 </w:t>
      </w:r>
      <w:r w:rsidR="00490521" w:rsidRPr="0082684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490521" w:rsidRPr="0082684A">
        <w:rPr>
          <w:bCs/>
          <w:sz w:val="28"/>
          <w:szCs w:val="28"/>
        </w:rPr>
        <w:t>______</w:t>
      </w:r>
    </w:p>
    <w:p w14:paraId="47F4E25C" w14:textId="77777777" w:rsidR="00D35CB3" w:rsidRDefault="00D35CB3" w:rsidP="003E2B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E3D93D6" w14:textId="189CC5A8" w:rsidR="0082684A" w:rsidRDefault="0082684A" w:rsidP="003E2B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684A">
        <w:rPr>
          <w:bCs/>
          <w:sz w:val="28"/>
          <w:szCs w:val="28"/>
        </w:rPr>
        <w:t>МОСКВА</w:t>
      </w:r>
    </w:p>
    <w:p w14:paraId="51577687" w14:textId="1BEBE180" w:rsidR="00D35CB3" w:rsidRDefault="00D35CB3" w:rsidP="003E2B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336B514" w14:textId="77777777" w:rsidR="00BA18B7" w:rsidRDefault="00BA18B7" w:rsidP="003E2B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780E6C5" w14:textId="5703EF74" w:rsidR="00AF1038" w:rsidRDefault="00AC1EA0" w:rsidP="003E2B39">
      <w:pPr>
        <w:pStyle w:val="Style11"/>
        <w:spacing w:after="0" w:line="24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AC1EA0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Правил </w:t>
      </w:r>
      <w:r w:rsidR="000A7B75" w:rsidRPr="000A7B75">
        <w:rPr>
          <w:rFonts w:eastAsiaTheme="minorHAnsi"/>
          <w:b/>
          <w:bCs/>
          <w:sz w:val="28"/>
          <w:szCs w:val="28"/>
          <w:lang w:eastAsia="en-US"/>
        </w:rPr>
        <w:t>осуществления федеральными органами исполнительной власти, осуществляющими функции и полномочия учредителя в отношении федеральных государственных учреждений, права собственника имущества федеральных государственных унитарных предприятий, ведомственного контроля за соблюдением требований Федерального закона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</w:p>
    <w:p w14:paraId="4D0628E8" w14:textId="400EE83F" w:rsidR="000A7B75" w:rsidRDefault="000A7B75" w:rsidP="003E2B39">
      <w:pPr>
        <w:pStyle w:val="Style11"/>
        <w:spacing w:after="0" w:line="240" w:lineRule="auto"/>
        <w:rPr>
          <w:rStyle w:val="CharStyle12"/>
          <w:color w:val="000000"/>
          <w:sz w:val="28"/>
          <w:szCs w:val="28"/>
        </w:rPr>
      </w:pPr>
    </w:p>
    <w:p w14:paraId="16F07F66" w14:textId="77777777" w:rsidR="00BA18B7" w:rsidRDefault="00BA18B7" w:rsidP="003E2B39">
      <w:pPr>
        <w:pStyle w:val="Style11"/>
        <w:spacing w:after="0" w:line="240" w:lineRule="auto"/>
        <w:rPr>
          <w:rStyle w:val="CharStyle12"/>
          <w:color w:val="000000"/>
          <w:sz w:val="28"/>
          <w:szCs w:val="28"/>
        </w:rPr>
      </w:pPr>
    </w:p>
    <w:p w14:paraId="241B6441" w14:textId="1CCE8068" w:rsidR="00687A79" w:rsidRPr="00861F7D" w:rsidRDefault="00687A79" w:rsidP="003E2B39">
      <w:pPr>
        <w:pStyle w:val="Style11"/>
        <w:spacing w:after="0" w:line="240" w:lineRule="auto"/>
        <w:ind w:firstLine="851"/>
        <w:jc w:val="both"/>
        <w:rPr>
          <w:rStyle w:val="CharStyle12"/>
          <w:color w:val="000000"/>
          <w:sz w:val="28"/>
          <w:szCs w:val="28"/>
        </w:rPr>
      </w:pPr>
      <w:r w:rsidRPr="00687A79">
        <w:rPr>
          <w:rStyle w:val="CharStyle12"/>
          <w:color w:val="000000"/>
          <w:sz w:val="28"/>
          <w:szCs w:val="28"/>
        </w:rPr>
        <w:t>В соответст</w:t>
      </w:r>
      <w:r w:rsidR="00372830">
        <w:rPr>
          <w:rStyle w:val="CharStyle12"/>
          <w:color w:val="000000"/>
          <w:sz w:val="28"/>
          <w:szCs w:val="28"/>
        </w:rPr>
        <w:t>вии с Федеральным законом от 18</w:t>
      </w:r>
      <w:r w:rsidR="00846461">
        <w:rPr>
          <w:rStyle w:val="CharStyle12"/>
          <w:color w:val="000000"/>
          <w:sz w:val="28"/>
          <w:szCs w:val="28"/>
        </w:rPr>
        <w:t xml:space="preserve"> </w:t>
      </w:r>
      <w:r w:rsidR="00372830">
        <w:rPr>
          <w:rStyle w:val="CharStyle12"/>
          <w:color w:val="000000"/>
          <w:sz w:val="28"/>
          <w:szCs w:val="28"/>
        </w:rPr>
        <w:t>июля</w:t>
      </w:r>
      <w:r w:rsidR="00372830" w:rsidRPr="00687A79">
        <w:rPr>
          <w:rStyle w:val="CharStyle12"/>
          <w:color w:val="000000"/>
          <w:sz w:val="28"/>
          <w:szCs w:val="28"/>
        </w:rPr>
        <w:t xml:space="preserve"> </w:t>
      </w:r>
      <w:r w:rsidR="00372830">
        <w:rPr>
          <w:rStyle w:val="CharStyle12"/>
          <w:color w:val="000000"/>
          <w:sz w:val="28"/>
          <w:szCs w:val="28"/>
        </w:rPr>
        <w:t xml:space="preserve">2011 г. </w:t>
      </w:r>
      <w:r w:rsidRPr="00687A79">
        <w:rPr>
          <w:rStyle w:val="CharStyle12"/>
          <w:color w:val="000000"/>
          <w:sz w:val="28"/>
          <w:szCs w:val="28"/>
        </w:rPr>
        <w:t>№ 223-ФЗ</w:t>
      </w:r>
      <w:r w:rsidR="003E2B39">
        <w:rPr>
          <w:rStyle w:val="CharStyle12"/>
          <w:color w:val="000000"/>
          <w:sz w:val="28"/>
          <w:szCs w:val="28"/>
        </w:rPr>
        <w:t xml:space="preserve"> </w:t>
      </w:r>
      <w:r w:rsidR="00D35CB3">
        <w:rPr>
          <w:rStyle w:val="CharStyle12"/>
          <w:color w:val="000000"/>
          <w:sz w:val="28"/>
          <w:szCs w:val="28"/>
        </w:rPr>
        <w:br/>
      </w:r>
      <w:bookmarkStart w:id="0" w:name="_Hlk517087605"/>
      <w:r w:rsidRPr="00687A79">
        <w:rPr>
          <w:rStyle w:val="CharStyle12"/>
          <w:color w:val="000000"/>
          <w:sz w:val="28"/>
          <w:szCs w:val="28"/>
        </w:rPr>
        <w:t xml:space="preserve">"О закупках товаров, работ, услуг отдельными видами юридических лиц" </w:t>
      </w:r>
      <w:bookmarkEnd w:id="0"/>
      <w:r w:rsidRPr="00687A79">
        <w:rPr>
          <w:rStyle w:val="CharStyle12"/>
          <w:color w:val="000000"/>
          <w:sz w:val="28"/>
          <w:szCs w:val="28"/>
        </w:rPr>
        <w:t xml:space="preserve">Правительство Российской Федерации </w:t>
      </w:r>
      <w:proofErr w:type="gramStart"/>
      <w:r w:rsidRPr="00BA18B7">
        <w:rPr>
          <w:rStyle w:val="CharStyle12"/>
          <w:b/>
          <w:color w:val="000000"/>
          <w:sz w:val="28"/>
          <w:szCs w:val="28"/>
        </w:rPr>
        <w:t>п</w:t>
      </w:r>
      <w:proofErr w:type="gramEnd"/>
      <w:r w:rsidR="00A30524" w:rsidRPr="00BA18B7">
        <w:rPr>
          <w:rStyle w:val="CharStyle12"/>
          <w:b/>
          <w:color w:val="000000"/>
          <w:sz w:val="28"/>
          <w:szCs w:val="28"/>
        </w:rPr>
        <w:t xml:space="preserve"> </w:t>
      </w:r>
      <w:r w:rsidRPr="00BA18B7">
        <w:rPr>
          <w:rStyle w:val="CharStyle12"/>
          <w:b/>
          <w:color w:val="000000"/>
          <w:sz w:val="28"/>
          <w:szCs w:val="28"/>
        </w:rPr>
        <w:t>о</w:t>
      </w:r>
      <w:r w:rsidR="00A30524" w:rsidRPr="00BA18B7">
        <w:rPr>
          <w:rStyle w:val="CharStyle12"/>
          <w:b/>
          <w:color w:val="000000"/>
          <w:sz w:val="28"/>
          <w:szCs w:val="28"/>
        </w:rPr>
        <w:t xml:space="preserve"> </w:t>
      </w:r>
      <w:r w:rsidRPr="00BA18B7">
        <w:rPr>
          <w:rStyle w:val="CharStyle12"/>
          <w:b/>
          <w:color w:val="000000"/>
          <w:sz w:val="28"/>
          <w:szCs w:val="28"/>
        </w:rPr>
        <w:t>с</w:t>
      </w:r>
      <w:r w:rsidR="00A30524" w:rsidRPr="00BA18B7">
        <w:rPr>
          <w:rStyle w:val="CharStyle12"/>
          <w:b/>
          <w:color w:val="000000"/>
          <w:sz w:val="28"/>
          <w:szCs w:val="28"/>
        </w:rPr>
        <w:t xml:space="preserve"> </w:t>
      </w:r>
      <w:r w:rsidRPr="00BA18B7">
        <w:rPr>
          <w:rStyle w:val="CharStyle12"/>
          <w:b/>
          <w:color w:val="000000"/>
          <w:sz w:val="28"/>
          <w:szCs w:val="28"/>
        </w:rPr>
        <w:t>т</w:t>
      </w:r>
      <w:r w:rsidR="00A30524" w:rsidRPr="00BA18B7">
        <w:rPr>
          <w:rStyle w:val="CharStyle12"/>
          <w:b/>
          <w:color w:val="000000"/>
          <w:sz w:val="28"/>
          <w:szCs w:val="28"/>
        </w:rPr>
        <w:t xml:space="preserve"> </w:t>
      </w:r>
      <w:r w:rsidRPr="00BA18B7">
        <w:rPr>
          <w:rStyle w:val="CharStyle12"/>
          <w:b/>
          <w:color w:val="000000"/>
          <w:sz w:val="28"/>
          <w:szCs w:val="28"/>
        </w:rPr>
        <w:t>а</w:t>
      </w:r>
      <w:r w:rsidR="00A30524" w:rsidRPr="00BA18B7">
        <w:rPr>
          <w:rStyle w:val="CharStyle12"/>
          <w:b/>
          <w:color w:val="000000"/>
          <w:sz w:val="28"/>
          <w:szCs w:val="28"/>
        </w:rPr>
        <w:t xml:space="preserve"> </w:t>
      </w:r>
      <w:r w:rsidRPr="00BA18B7">
        <w:rPr>
          <w:rStyle w:val="CharStyle12"/>
          <w:b/>
          <w:color w:val="000000"/>
          <w:sz w:val="28"/>
          <w:szCs w:val="28"/>
        </w:rPr>
        <w:t>н</w:t>
      </w:r>
      <w:r w:rsidR="00A30524" w:rsidRPr="00BA18B7">
        <w:rPr>
          <w:rStyle w:val="CharStyle12"/>
          <w:b/>
          <w:color w:val="000000"/>
          <w:sz w:val="28"/>
          <w:szCs w:val="28"/>
        </w:rPr>
        <w:t xml:space="preserve"> </w:t>
      </w:r>
      <w:r w:rsidRPr="00BA18B7">
        <w:rPr>
          <w:rStyle w:val="CharStyle12"/>
          <w:b/>
          <w:color w:val="000000"/>
          <w:sz w:val="28"/>
          <w:szCs w:val="28"/>
        </w:rPr>
        <w:t>о</w:t>
      </w:r>
      <w:r w:rsidR="00A30524" w:rsidRPr="00BA18B7">
        <w:rPr>
          <w:rStyle w:val="CharStyle12"/>
          <w:b/>
          <w:color w:val="000000"/>
          <w:sz w:val="28"/>
          <w:szCs w:val="28"/>
        </w:rPr>
        <w:t xml:space="preserve"> </w:t>
      </w:r>
      <w:r w:rsidRPr="00BA18B7">
        <w:rPr>
          <w:rStyle w:val="CharStyle12"/>
          <w:b/>
          <w:color w:val="000000"/>
          <w:sz w:val="28"/>
          <w:szCs w:val="28"/>
        </w:rPr>
        <w:t>в</w:t>
      </w:r>
      <w:r w:rsidR="00A30524" w:rsidRPr="00BA18B7">
        <w:rPr>
          <w:rStyle w:val="CharStyle12"/>
          <w:b/>
          <w:color w:val="000000"/>
          <w:sz w:val="28"/>
          <w:szCs w:val="28"/>
        </w:rPr>
        <w:t xml:space="preserve"> </w:t>
      </w:r>
      <w:r w:rsidRPr="00BA18B7">
        <w:rPr>
          <w:rStyle w:val="CharStyle12"/>
          <w:b/>
          <w:color w:val="000000"/>
          <w:sz w:val="28"/>
          <w:szCs w:val="28"/>
        </w:rPr>
        <w:t>л</w:t>
      </w:r>
      <w:r w:rsidR="00A30524" w:rsidRPr="00BA18B7">
        <w:rPr>
          <w:rStyle w:val="CharStyle12"/>
          <w:b/>
          <w:color w:val="000000"/>
          <w:sz w:val="28"/>
          <w:szCs w:val="28"/>
        </w:rPr>
        <w:t xml:space="preserve"> </w:t>
      </w:r>
      <w:r w:rsidRPr="00BA18B7">
        <w:rPr>
          <w:rStyle w:val="CharStyle12"/>
          <w:b/>
          <w:color w:val="000000"/>
          <w:sz w:val="28"/>
          <w:szCs w:val="28"/>
        </w:rPr>
        <w:t>я</w:t>
      </w:r>
      <w:r w:rsidR="00A30524" w:rsidRPr="00BA18B7">
        <w:rPr>
          <w:rStyle w:val="CharStyle12"/>
          <w:b/>
          <w:color w:val="000000"/>
          <w:sz w:val="28"/>
          <w:szCs w:val="28"/>
        </w:rPr>
        <w:t xml:space="preserve"> </w:t>
      </w:r>
      <w:r w:rsidRPr="00BA18B7">
        <w:rPr>
          <w:rStyle w:val="CharStyle12"/>
          <w:b/>
          <w:color w:val="000000"/>
          <w:sz w:val="28"/>
          <w:szCs w:val="28"/>
        </w:rPr>
        <w:t>е</w:t>
      </w:r>
      <w:r w:rsidR="00A30524" w:rsidRPr="00BA18B7">
        <w:rPr>
          <w:rStyle w:val="CharStyle12"/>
          <w:b/>
          <w:color w:val="000000"/>
          <w:sz w:val="28"/>
          <w:szCs w:val="28"/>
        </w:rPr>
        <w:t xml:space="preserve"> </w:t>
      </w:r>
      <w:r w:rsidRPr="00BA18B7">
        <w:rPr>
          <w:rStyle w:val="CharStyle12"/>
          <w:b/>
          <w:color w:val="000000"/>
          <w:sz w:val="28"/>
          <w:szCs w:val="28"/>
        </w:rPr>
        <w:t>т</w:t>
      </w:r>
      <w:r w:rsidRPr="00687A79">
        <w:rPr>
          <w:rStyle w:val="CharStyle12"/>
          <w:color w:val="000000"/>
          <w:sz w:val="28"/>
          <w:szCs w:val="28"/>
        </w:rPr>
        <w:t>:</w:t>
      </w:r>
    </w:p>
    <w:p w14:paraId="747D6A23" w14:textId="7DC7F15D" w:rsidR="000A7B75" w:rsidRDefault="00687A79" w:rsidP="00C25080">
      <w:pPr>
        <w:pStyle w:val="Style11"/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A7B75">
        <w:rPr>
          <w:rStyle w:val="CharStyle12"/>
          <w:color w:val="000000"/>
          <w:sz w:val="28"/>
          <w:szCs w:val="28"/>
        </w:rPr>
        <w:t xml:space="preserve">Утвердить прилагаемые </w:t>
      </w:r>
      <w:bookmarkStart w:id="1" w:name="_Hlk517087619"/>
      <w:r w:rsidRPr="000A7B75">
        <w:rPr>
          <w:rStyle w:val="CharStyle12"/>
          <w:color w:val="000000"/>
          <w:sz w:val="28"/>
          <w:szCs w:val="28"/>
        </w:rPr>
        <w:t xml:space="preserve">Правила осуществления </w:t>
      </w:r>
      <w:r w:rsidR="000A7B75" w:rsidRPr="000A7B75">
        <w:rPr>
          <w:rStyle w:val="CharStyle12"/>
          <w:color w:val="000000"/>
          <w:sz w:val="28"/>
          <w:szCs w:val="28"/>
        </w:rPr>
        <w:t>федеральными органами исполнительной власти, осуществляющими функции и полномочия учредителя в отношении федеральных государственных учреждений, права собственника имущества федеральных государственных унитарных предприятий</w:t>
      </w:r>
      <w:r w:rsidR="000A7B75">
        <w:rPr>
          <w:rStyle w:val="CharStyle12"/>
          <w:color w:val="000000"/>
          <w:sz w:val="28"/>
          <w:szCs w:val="28"/>
        </w:rPr>
        <w:t>,</w:t>
      </w:r>
      <w:r w:rsidR="000A7B75" w:rsidRPr="000A7B75">
        <w:rPr>
          <w:rStyle w:val="CharStyle12"/>
          <w:color w:val="000000"/>
          <w:sz w:val="28"/>
          <w:szCs w:val="28"/>
        </w:rPr>
        <w:t xml:space="preserve"> </w:t>
      </w:r>
      <w:r w:rsidR="000A7B75">
        <w:rPr>
          <w:rStyle w:val="CharStyle12"/>
          <w:color w:val="000000"/>
          <w:sz w:val="28"/>
          <w:szCs w:val="28"/>
        </w:rPr>
        <w:t>в</w:t>
      </w:r>
      <w:r w:rsidR="000A7B75" w:rsidRPr="000A7B75">
        <w:rPr>
          <w:sz w:val="28"/>
          <w:szCs w:val="28"/>
        </w:rPr>
        <w:t>едомственн</w:t>
      </w:r>
      <w:r w:rsidR="000A7B75">
        <w:rPr>
          <w:sz w:val="28"/>
          <w:szCs w:val="28"/>
        </w:rPr>
        <w:t>ого</w:t>
      </w:r>
      <w:r w:rsidR="000A7B75" w:rsidRPr="000A7B75">
        <w:rPr>
          <w:sz w:val="28"/>
          <w:szCs w:val="28"/>
        </w:rPr>
        <w:t xml:space="preserve"> контрол</w:t>
      </w:r>
      <w:r w:rsidR="000A7B75">
        <w:rPr>
          <w:sz w:val="28"/>
          <w:szCs w:val="28"/>
        </w:rPr>
        <w:t>я</w:t>
      </w:r>
      <w:r w:rsidR="000A7B75" w:rsidRPr="000A7B75">
        <w:rPr>
          <w:sz w:val="28"/>
          <w:szCs w:val="28"/>
        </w:rPr>
        <w:t xml:space="preserve"> за соблюдением требований Федерального закона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  <w:r w:rsidR="000A7B75">
        <w:rPr>
          <w:sz w:val="28"/>
          <w:szCs w:val="28"/>
        </w:rPr>
        <w:t>.</w:t>
      </w:r>
      <w:bookmarkEnd w:id="1"/>
    </w:p>
    <w:p w14:paraId="7A836622" w14:textId="32519AE7" w:rsidR="00A30524" w:rsidRPr="000A7B75" w:rsidRDefault="00A30524" w:rsidP="00A30524">
      <w:pPr>
        <w:pStyle w:val="Style11"/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3052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D4C9B4C" w14:textId="35483DD6" w:rsidR="000A7B75" w:rsidRDefault="000A7B75" w:rsidP="005C4952">
      <w:pPr>
        <w:rPr>
          <w:sz w:val="28"/>
          <w:szCs w:val="28"/>
        </w:rPr>
      </w:pPr>
    </w:p>
    <w:p w14:paraId="2F7900CD" w14:textId="77777777" w:rsidR="00A30524" w:rsidRPr="005C4952" w:rsidRDefault="00A30524" w:rsidP="005C4952">
      <w:pPr>
        <w:rPr>
          <w:sz w:val="28"/>
          <w:szCs w:val="28"/>
        </w:rPr>
      </w:pPr>
    </w:p>
    <w:p w14:paraId="6A5EFADD" w14:textId="34D12425" w:rsidR="005C4952" w:rsidRPr="005C4952" w:rsidRDefault="005C4952" w:rsidP="005C4952">
      <w:pPr>
        <w:tabs>
          <w:tab w:val="center" w:pos="1758"/>
        </w:tabs>
        <w:spacing w:line="240" w:lineRule="atLeast"/>
        <w:rPr>
          <w:sz w:val="28"/>
          <w:szCs w:val="28"/>
        </w:rPr>
      </w:pPr>
      <w:r w:rsidRPr="005C4952">
        <w:rPr>
          <w:sz w:val="28"/>
          <w:szCs w:val="28"/>
        </w:rPr>
        <w:t>Председатель Правительства</w:t>
      </w:r>
    </w:p>
    <w:p w14:paraId="66098249" w14:textId="77777777" w:rsidR="005C4952" w:rsidRDefault="005C4952" w:rsidP="00B30105">
      <w:pPr>
        <w:tabs>
          <w:tab w:val="center" w:pos="1758"/>
          <w:tab w:val="right" w:pos="9639"/>
        </w:tabs>
        <w:spacing w:line="240" w:lineRule="atLeast"/>
        <w:rPr>
          <w:sz w:val="28"/>
          <w:szCs w:val="28"/>
        </w:rPr>
      </w:pPr>
      <w:r w:rsidRPr="005C4952">
        <w:rPr>
          <w:sz w:val="28"/>
          <w:szCs w:val="28"/>
        </w:rPr>
        <w:tab/>
        <w:t>Российской Федерации</w:t>
      </w:r>
      <w:r w:rsidRPr="005C4952">
        <w:rPr>
          <w:sz w:val="28"/>
          <w:szCs w:val="28"/>
        </w:rPr>
        <w:tab/>
      </w:r>
      <w:proofErr w:type="spellStart"/>
      <w:r w:rsidRPr="005C4952">
        <w:rPr>
          <w:sz w:val="28"/>
          <w:szCs w:val="28"/>
        </w:rPr>
        <w:t>Д.Медведев</w:t>
      </w:r>
      <w:proofErr w:type="spellEnd"/>
    </w:p>
    <w:p w14:paraId="1DFD8EA3" w14:textId="77777777" w:rsidR="00A30524" w:rsidRDefault="00A30524" w:rsidP="005C4952">
      <w:pPr>
        <w:tabs>
          <w:tab w:val="center" w:pos="1758"/>
          <w:tab w:val="right" w:pos="9072"/>
        </w:tabs>
        <w:spacing w:line="240" w:lineRule="atLeast"/>
        <w:rPr>
          <w:sz w:val="28"/>
          <w:szCs w:val="28"/>
        </w:rPr>
      </w:pPr>
    </w:p>
    <w:p w14:paraId="089C1536" w14:textId="15D8172B" w:rsidR="00A30524" w:rsidRDefault="00A30524" w:rsidP="005C4952">
      <w:pPr>
        <w:tabs>
          <w:tab w:val="center" w:pos="1758"/>
          <w:tab w:val="right" w:pos="9072"/>
        </w:tabs>
        <w:spacing w:line="240" w:lineRule="atLeast"/>
        <w:rPr>
          <w:sz w:val="28"/>
          <w:szCs w:val="28"/>
        </w:rPr>
        <w:sectPr w:rsidR="00A30524" w:rsidSect="005C49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4" w:right="851" w:bottom="1134" w:left="1418" w:header="0" w:footer="57" w:gutter="0"/>
          <w:cols w:space="720"/>
          <w:noEndnote/>
          <w:docGrid w:linePitch="360"/>
        </w:sectPr>
      </w:pPr>
    </w:p>
    <w:p w14:paraId="563CF457" w14:textId="77777777" w:rsidR="005C4952" w:rsidRPr="005C4952" w:rsidRDefault="005C4952" w:rsidP="005C4952">
      <w:pPr>
        <w:widowControl/>
        <w:spacing w:line="360" w:lineRule="atLeast"/>
        <w:ind w:left="5103"/>
        <w:jc w:val="center"/>
        <w:rPr>
          <w:color w:val="auto"/>
          <w:sz w:val="28"/>
          <w:szCs w:val="20"/>
        </w:rPr>
      </w:pPr>
      <w:r w:rsidRPr="005C4952">
        <w:rPr>
          <w:color w:val="auto"/>
          <w:sz w:val="28"/>
          <w:szCs w:val="20"/>
        </w:rPr>
        <w:lastRenderedPageBreak/>
        <w:t>УТВЕРЖДЕНЫ</w:t>
      </w:r>
    </w:p>
    <w:p w14:paraId="7B76A21E" w14:textId="77777777" w:rsidR="005C4952" w:rsidRPr="005C4952" w:rsidRDefault="005C4952" w:rsidP="005C4952">
      <w:pPr>
        <w:widowControl/>
        <w:spacing w:line="360" w:lineRule="atLeast"/>
        <w:ind w:left="5103"/>
        <w:jc w:val="center"/>
        <w:rPr>
          <w:color w:val="auto"/>
          <w:sz w:val="28"/>
          <w:szCs w:val="20"/>
        </w:rPr>
      </w:pPr>
      <w:r w:rsidRPr="005C4952">
        <w:rPr>
          <w:color w:val="auto"/>
          <w:sz w:val="28"/>
          <w:szCs w:val="20"/>
        </w:rPr>
        <w:t>постановлением Правительства</w:t>
      </w:r>
    </w:p>
    <w:p w14:paraId="1136440D" w14:textId="77777777" w:rsidR="005C4952" w:rsidRPr="005C4952" w:rsidRDefault="005C4952" w:rsidP="005C4952">
      <w:pPr>
        <w:widowControl/>
        <w:spacing w:line="240" w:lineRule="atLeast"/>
        <w:ind w:left="5103"/>
        <w:jc w:val="center"/>
        <w:rPr>
          <w:color w:val="auto"/>
          <w:sz w:val="28"/>
          <w:szCs w:val="20"/>
        </w:rPr>
      </w:pPr>
      <w:r w:rsidRPr="005C4952">
        <w:rPr>
          <w:color w:val="auto"/>
          <w:sz w:val="28"/>
          <w:szCs w:val="20"/>
        </w:rPr>
        <w:t>Российской Федерации</w:t>
      </w:r>
    </w:p>
    <w:p w14:paraId="43F425E7" w14:textId="77777777" w:rsidR="00190F4E" w:rsidRDefault="00190F4E" w:rsidP="005C4952">
      <w:pPr>
        <w:widowControl/>
        <w:spacing w:line="240" w:lineRule="atLeast"/>
        <w:ind w:left="5103"/>
        <w:jc w:val="center"/>
        <w:rPr>
          <w:color w:val="auto"/>
          <w:sz w:val="28"/>
          <w:szCs w:val="20"/>
        </w:rPr>
      </w:pPr>
    </w:p>
    <w:p w14:paraId="69DD509B" w14:textId="493CFE4A" w:rsidR="005C4952" w:rsidRPr="005C4952" w:rsidRDefault="005C4952" w:rsidP="005C4952">
      <w:pPr>
        <w:widowControl/>
        <w:spacing w:line="240" w:lineRule="atLeast"/>
        <w:ind w:left="5103"/>
        <w:jc w:val="center"/>
        <w:rPr>
          <w:color w:val="auto"/>
          <w:sz w:val="28"/>
          <w:szCs w:val="20"/>
        </w:rPr>
      </w:pPr>
      <w:r w:rsidRPr="005C4952">
        <w:rPr>
          <w:color w:val="auto"/>
          <w:sz w:val="28"/>
          <w:szCs w:val="20"/>
        </w:rPr>
        <w:t>от                        2018 г. №</w:t>
      </w:r>
    </w:p>
    <w:p w14:paraId="53D47BC4" w14:textId="69A41902" w:rsidR="00AF1038" w:rsidRDefault="00AF1038" w:rsidP="003E2B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605D5B" w14:textId="26EA6106" w:rsidR="00AE516E" w:rsidRDefault="00AE516E" w:rsidP="003E2B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898EB6A" w14:textId="120580C2" w:rsidR="00AE516E" w:rsidRDefault="00AE516E" w:rsidP="003E2B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2951DD" w14:textId="77777777" w:rsidR="00CE29EB" w:rsidRDefault="00CE29EB" w:rsidP="003E2B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9D00C5" w14:textId="77777777" w:rsidR="00AF1038" w:rsidRPr="00F51485" w:rsidRDefault="00AF1038" w:rsidP="003E2B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B8E84EE" w14:textId="7DEA7E95" w:rsidR="00BA18B7" w:rsidRPr="00EF0C47" w:rsidRDefault="00BA18B7" w:rsidP="003E2B39">
      <w:pPr>
        <w:jc w:val="center"/>
        <w:rPr>
          <w:b/>
          <w:sz w:val="28"/>
          <w:szCs w:val="28"/>
        </w:rPr>
      </w:pPr>
      <w:bookmarkStart w:id="3" w:name="P31"/>
      <w:bookmarkEnd w:id="3"/>
      <w:r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br/>
      </w:r>
      <w:r w:rsidRPr="00BA18B7">
        <w:rPr>
          <w:b/>
          <w:sz w:val="28"/>
          <w:szCs w:val="28"/>
        </w:rPr>
        <w:t xml:space="preserve">осуществления федеральными органами исполнительной власти, осуществляющими функции и полномочия учредителя в отношении федеральных государственных учреждений, права собственника имущества федеральных государственных унитарных предприятий, ведомственного контроля за соблюдением требований Федерального закона "О закупках товаров, работ, услуг отдельными видами юридических лиц" и иных принятых в соответствии с ним </w:t>
      </w:r>
      <w:r w:rsidR="00B30105">
        <w:rPr>
          <w:b/>
          <w:sz w:val="28"/>
          <w:szCs w:val="28"/>
        </w:rPr>
        <w:br/>
      </w:r>
      <w:r w:rsidRPr="00BA18B7">
        <w:rPr>
          <w:b/>
          <w:sz w:val="28"/>
          <w:szCs w:val="28"/>
        </w:rPr>
        <w:t>нормативных правовых актов Российской Федерации</w:t>
      </w:r>
    </w:p>
    <w:p w14:paraId="0F7B213A" w14:textId="2BD2E414" w:rsidR="00687A79" w:rsidRDefault="00687A79" w:rsidP="003E2B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849BCC" w14:textId="77777777" w:rsidR="00BA18B7" w:rsidRPr="00F51485" w:rsidRDefault="00BA18B7" w:rsidP="003E2B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A8D78A4" w14:textId="65A1FA20" w:rsidR="006F697A" w:rsidRDefault="00687A79" w:rsidP="00333BE6">
      <w:pPr>
        <w:pStyle w:val="ConsPlusNormal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595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осуществления</w:t>
      </w:r>
      <w:r w:rsidR="006F697A" w:rsidRPr="00D12595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осуществляющими функции и полномочия учредителя в отношении федеральных государственных учреждений, права собственника имущества федеральных государственных унитарных предприятий</w:t>
      </w:r>
      <w:r w:rsidR="00DD0A62" w:rsidRPr="00D1259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12595" w:rsidRPr="00D12595">
        <w:rPr>
          <w:rFonts w:ascii="Times New Roman" w:hAnsi="Times New Roman" w:cs="Times New Roman"/>
          <w:sz w:val="28"/>
          <w:szCs w:val="28"/>
        </w:rPr>
        <w:t>органы ведомственного контроля</w:t>
      </w:r>
      <w:r w:rsidR="00DD0A62" w:rsidRPr="00D12595">
        <w:rPr>
          <w:rFonts w:ascii="Times New Roman" w:hAnsi="Times New Roman" w:cs="Times New Roman"/>
          <w:sz w:val="28"/>
          <w:szCs w:val="28"/>
        </w:rPr>
        <w:t>)</w:t>
      </w:r>
      <w:r w:rsidR="006F697A" w:rsidRPr="00D12595">
        <w:rPr>
          <w:rFonts w:ascii="Times New Roman" w:hAnsi="Times New Roman" w:cs="Times New Roman"/>
          <w:sz w:val="28"/>
          <w:szCs w:val="28"/>
        </w:rPr>
        <w:t>, ведомственного контроля за соблюдением</w:t>
      </w:r>
      <w:r w:rsidR="00D12595" w:rsidRPr="00D12595">
        <w:rPr>
          <w:rFonts w:ascii="Times New Roman" w:hAnsi="Times New Roman" w:cs="Times New Roman"/>
          <w:sz w:val="28"/>
          <w:szCs w:val="28"/>
        </w:rPr>
        <w:t xml:space="preserve"> такими учреждениями, предприятиями</w:t>
      </w:r>
      <w:r w:rsidR="00D12595">
        <w:rPr>
          <w:rFonts w:ascii="Times New Roman" w:hAnsi="Times New Roman" w:cs="Times New Roman"/>
          <w:sz w:val="28"/>
          <w:szCs w:val="28"/>
        </w:rPr>
        <w:t xml:space="preserve">, указанными в части 2 статьи 1 </w:t>
      </w:r>
      <w:r w:rsidR="00D12595" w:rsidRPr="00D12595">
        <w:rPr>
          <w:rFonts w:ascii="Times New Roman" w:hAnsi="Times New Roman" w:cs="Times New Roman"/>
          <w:sz w:val="28"/>
          <w:szCs w:val="28"/>
        </w:rPr>
        <w:t xml:space="preserve">Федерального закона "О закупках товаров, работ, услуг отдельными видами юридических лиц" </w:t>
      </w:r>
      <w:r w:rsidR="00770571">
        <w:rPr>
          <w:rFonts w:ascii="Times New Roman" w:hAnsi="Times New Roman" w:cs="Times New Roman"/>
          <w:sz w:val="28"/>
          <w:szCs w:val="28"/>
        </w:rPr>
        <w:br/>
      </w:r>
      <w:r w:rsidR="00D12595" w:rsidRPr="00D12595">
        <w:rPr>
          <w:rFonts w:ascii="Times New Roman" w:hAnsi="Times New Roman" w:cs="Times New Roman"/>
          <w:sz w:val="28"/>
          <w:szCs w:val="28"/>
        </w:rPr>
        <w:t>(далее – заказчики</w:t>
      </w:r>
      <w:r w:rsidR="00770571">
        <w:rPr>
          <w:rFonts w:ascii="Times New Roman" w:hAnsi="Times New Roman" w:cs="Times New Roman"/>
          <w:sz w:val="28"/>
          <w:szCs w:val="28"/>
        </w:rPr>
        <w:t>, Федеральный закон</w:t>
      </w:r>
      <w:r w:rsidR="00D12595" w:rsidRPr="00D12595">
        <w:rPr>
          <w:rFonts w:ascii="Times New Roman" w:hAnsi="Times New Roman" w:cs="Times New Roman"/>
          <w:sz w:val="28"/>
          <w:szCs w:val="28"/>
        </w:rPr>
        <w:t>)</w:t>
      </w:r>
      <w:r w:rsidR="00D12595">
        <w:rPr>
          <w:rFonts w:ascii="Times New Roman" w:hAnsi="Times New Roman" w:cs="Times New Roman"/>
          <w:sz w:val="28"/>
          <w:szCs w:val="28"/>
        </w:rPr>
        <w:t>,</w:t>
      </w:r>
      <w:r w:rsidR="006F697A" w:rsidRPr="00D12595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</w:t>
      </w:r>
      <w:r w:rsidR="00CE29EB">
        <w:rPr>
          <w:rFonts w:ascii="Times New Roman" w:hAnsi="Times New Roman" w:cs="Times New Roman"/>
          <w:sz w:val="28"/>
          <w:szCs w:val="28"/>
        </w:rPr>
        <w:br/>
      </w:r>
      <w:r w:rsidR="006F697A" w:rsidRPr="00D12595">
        <w:rPr>
          <w:rFonts w:ascii="Times New Roman" w:hAnsi="Times New Roman" w:cs="Times New Roman"/>
          <w:sz w:val="28"/>
          <w:szCs w:val="28"/>
        </w:rPr>
        <w:t>и иных принятых в соответствии с ним нормативных правовых актов Российской Федерации</w:t>
      </w:r>
      <w:r w:rsidR="00DD0A62" w:rsidRPr="00D12595">
        <w:rPr>
          <w:rFonts w:ascii="Times New Roman" w:hAnsi="Times New Roman" w:cs="Times New Roman"/>
          <w:sz w:val="28"/>
          <w:szCs w:val="28"/>
        </w:rPr>
        <w:t xml:space="preserve"> (далее – ведомственный контроль).</w:t>
      </w:r>
    </w:p>
    <w:p w14:paraId="042A8D45" w14:textId="18507486" w:rsidR="00B055EC" w:rsidRDefault="00B055EC" w:rsidP="00333BE6">
      <w:pPr>
        <w:pStyle w:val="ConsPlusNormal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органы ведомственного контроля </w:t>
      </w:r>
      <w:r w:rsidR="000D4F04">
        <w:rPr>
          <w:rFonts w:ascii="Times New Roman" w:hAnsi="Times New Roman" w:cs="Times New Roman"/>
          <w:sz w:val="28"/>
          <w:szCs w:val="28"/>
        </w:rPr>
        <w:t xml:space="preserve">осуществляют проверку соблюдения </w:t>
      </w:r>
      <w:r w:rsidR="001F6440">
        <w:rPr>
          <w:rFonts w:ascii="Times New Roman" w:hAnsi="Times New Roman" w:cs="Times New Roman"/>
          <w:sz w:val="28"/>
          <w:szCs w:val="28"/>
        </w:rPr>
        <w:t>заказчик</w:t>
      </w:r>
      <w:r w:rsidR="00770571">
        <w:rPr>
          <w:rFonts w:ascii="Times New Roman" w:hAnsi="Times New Roman" w:cs="Times New Roman"/>
          <w:sz w:val="28"/>
          <w:szCs w:val="28"/>
        </w:rPr>
        <w:t>ом</w:t>
      </w:r>
      <w:r w:rsidR="001F6440">
        <w:rPr>
          <w:rFonts w:ascii="Times New Roman" w:hAnsi="Times New Roman" w:cs="Times New Roman"/>
          <w:sz w:val="28"/>
          <w:szCs w:val="28"/>
        </w:rPr>
        <w:t xml:space="preserve"> </w:t>
      </w:r>
      <w:r w:rsidR="001F6440" w:rsidRPr="001F6440">
        <w:rPr>
          <w:rFonts w:ascii="Times New Roman" w:hAnsi="Times New Roman" w:cs="Times New Roman"/>
          <w:sz w:val="28"/>
          <w:szCs w:val="28"/>
        </w:rPr>
        <w:t>требований Федерального закона</w:t>
      </w:r>
      <w:r w:rsidR="00770571">
        <w:rPr>
          <w:rFonts w:ascii="Times New Roman" w:hAnsi="Times New Roman" w:cs="Times New Roman"/>
          <w:sz w:val="28"/>
          <w:szCs w:val="28"/>
        </w:rPr>
        <w:t xml:space="preserve"> </w:t>
      </w:r>
      <w:r w:rsidR="001F6440" w:rsidRPr="001F6440">
        <w:rPr>
          <w:rFonts w:ascii="Times New Roman" w:hAnsi="Times New Roman" w:cs="Times New Roman"/>
          <w:sz w:val="28"/>
          <w:szCs w:val="28"/>
        </w:rPr>
        <w:t>и иных принятых в соответствии с ним нормативных правовых актов Российской Федерации</w:t>
      </w:r>
      <w:r w:rsidR="001F6440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03AF31A" w14:textId="75389D1F" w:rsidR="001F6440" w:rsidRDefault="001F6440" w:rsidP="001F6440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требований, предусмотренных частями 2.2, 2.6 статьи 2 Федерального закона</w:t>
      </w:r>
      <w:r w:rsidR="00770571">
        <w:rPr>
          <w:rFonts w:ascii="Times New Roman" w:hAnsi="Times New Roman" w:cs="Times New Roman"/>
          <w:sz w:val="28"/>
          <w:szCs w:val="28"/>
        </w:rPr>
        <w:t>, в случае утверждения органом ведомственного контроля типового положения о закупке;</w:t>
      </w:r>
    </w:p>
    <w:p w14:paraId="2A075A22" w14:textId="035DB45D" w:rsidR="001F6440" w:rsidRDefault="001F6440" w:rsidP="001F6440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закупке при осуществлении закупок</w:t>
      </w:r>
      <w:r w:rsidR="00770571">
        <w:rPr>
          <w:rFonts w:ascii="Times New Roman" w:hAnsi="Times New Roman" w:cs="Times New Roman"/>
          <w:sz w:val="28"/>
          <w:szCs w:val="28"/>
        </w:rPr>
        <w:t>.</w:t>
      </w:r>
    </w:p>
    <w:p w14:paraId="6B1FF2CB" w14:textId="3A008FF2" w:rsidR="00305908" w:rsidRDefault="009B0647" w:rsidP="00305908">
      <w:pPr>
        <w:pStyle w:val="ConsPlusNormal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647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путем проведения выездн</w:t>
      </w:r>
      <w:r w:rsidR="00190F4E">
        <w:rPr>
          <w:rFonts w:ascii="Times New Roman" w:hAnsi="Times New Roman" w:cs="Times New Roman"/>
          <w:sz w:val="28"/>
          <w:szCs w:val="28"/>
        </w:rPr>
        <w:t>ой</w:t>
      </w:r>
      <w:r w:rsidRPr="009B0647">
        <w:rPr>
          <w:rFonts w:ascii="Times New Roman" w:hAnsi="Times New Roman" w:cs="Times New Roman"/>
          <w:sz w:val="28"/>
          <w:szCs w:val="28"/>
        </w:rPr>
        <w:t xml:space="preserve"> </w:t>
      </w:r>
      <w:r w:rsidR="00C75473">
        <w:rPr>
          <w:rFonts w:ascii="Times New Roman" w:hAnsi="Times New Roman" w:cs="Times New Roman"/>
          <w:sz w:val="28"/>
          <w:szCs w:val="28"/>
        </w:rPr>
        <w:t>и (</w:t>
      </w:r>
      <w:r w:rsidRPr="009B0647">
        <w:rPr>
          <w:rFonts w:ascii="Times New Roman" w:hAnsi="Times New Roman" w:cs="Times New Roman"/>
          <w:sz w:val="28"/>
          <w:szCs w:val="28"/>
        </w:rPr>
        <w:t>или</w:t>
      </w:r>
      <w:r w:rsidR="00C75473">
        <w:rPr>
          <w:rFonts w:ascii="Times New Roman" w:hAnsi="Times New Roman" w:cs="Times New Roman"/>
          <w:sz w:val="28"/>
          <w:szCs w:val="28"/>
        </w:rPr>
        <w:t>)</w:t>
      </w:r>
      <w:r w:rsidRPr="009B0647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 w:rsidR="00190F4E">
        <w:rPr>
          <w:rFonts w:ascii="Times New Roman" w:hAnsi="Times New Roman" w:cs="Times New Roman"/>
          <w:sz w:val="28"/>
          <w:szCs w:val="28"/>
        </w:rPr>
        <w:t>ой</w:t>
      </w:r>
      <w:r w:rsidRPr="009B0647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90F4E">
        <w:rPr>
          <w:rFonts w:ascii="Times New Roman" w:hAnsi="Times New Roman" w:cs="Times New Roman"/>
          <w:sz w:val="28"/>
          <w:szCs w:val="28"/>
        </w:rPr>
        <w:t>и</w:t>
      </w:r>
      <w:r w:rsidR="00C523CC" w:rsidRPr="00C523CC">
        <w:rPr>
          <w:rFonts w:ascii="Times New Roman" w:hAnsi="Times New Roman" w:cs="Times New Roman"/>
          <w:sz w:val="28"/>
          <w:szCs w:val="28"/>
        </w:rPr>
        <w:t xml:space="preserve"> (</w:t>
      </w:r>
      <w:r w:rsidR="00C523CC">
        <w:rPr>
          <w:rFonts w:ascii="Times New Roman" w:hAnsi="Times New Roman" w:cs="Times New Roman"/>
          <w:sz w:val="28"/>
          <w:szCs w:val="28"/>
        </w:rPr>
        <w:t>далее – проверка)</w:t>
      </w:r>
      <w:r w:rsidRPr="009B0647">
        <w:rPr>
          <w:rFonts w:ascii="Times New Roman" w:hAnsi="Times New Roman" w:cs="Times New Roman"/>
          <w:sz w:val="28"/>
          <w:szCs w:val="28"/>
        </w:rPr>
        <w:t xml:space="preserve"> в соответствии с приказом (распоряжением) руководителя органа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0647">
        <w:rPr>
          <w:rFonts w:ascii="Times New Roman" w:hAnsi="Times New Roman" w:cs="Times New Roman"/>
          <w:sz w:val="28"/>
          <w:szCs w:val="28"/>
        </w:rPr>
        <w:t xml:space="preserve">иного лица, уполномоченного руководителем органа ведомственного </w:t>
      </w:r>
      <w:r w:rsidRPr="009B0647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5908">
        <w:rPr>
          <w:rFonts w:ascii="Times New Roman" w:hAnsi="Times New Roman" w:cs="Times New Roman"/>
          <w:sz w:val="28"/>
          <w:szCs w:val="28"/>
        </w:rPr>
        <w:t xml:space="preserve">, </w:t>
      </w:r>
      <w:r w:rsidR="00305908" w:rsidRPr="009B0647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30590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05908" w:rsidRPr="009B0647">
        <w:rPr>
          <w:rFonts w:ascii="Times New Roman" w:hAnsi="Times New Roman" w:cs="Times New Roman"/>
          <w:sz w:val="28"/>
          <w:szCs w:val="28"/>
        </w:rPr>
        <w:t>указывается наименование заказчика, проверяемый период, срок проведения проверки, состав комиссии, уполномоченн</w:t>
      </w:r>
      <w:r w:rsidR="00305908">
        <w:rPr>
          <w:rFonts w:ascii="Times New Roman" w:hAnsi="Times New Roman" w:cs="Times New Roman"/>
          <w:sz w:val="28"/>
          <w:szCs w:val="28"/>
        </w:rPr>
        <w:t>ой</w:t>
      </w:r>
      <w:r w:rsidR="00305908" w:rsidRPr="009B0647">
        <w:rPr>
          <w:rFonts w:ascii="Times New Roman" w:hAnsi="Times New Roman" w:cs="Times New Roman"/>
          <w:sz w:val="28"/>
          <w:szCs w:val="28"/>
        </w:rPr>
        <w:t xml:space="preserve"> на </w:t>
      </w:r>
      <w:r w:rsidR="00305908">
        <w:rPr>
          <w:rFonts w:ascii="Times New Roman" w:hAnsi="Times New Roman" w:cs="Times New Roman"/>
          <w:sz w:val="28"/>
          <w:szCs w:val="28"/>
        </w:rPr>
        <w:t>проведение</w:t>
      </w:r>
      <w:r w:rsidR="00305908" w:rsidRPr="009B0647">
        <w:rPr>
          <w:rFonts w:ascii="Times New Roman" w:hAnsi="Times New Roman" w:cs="Times New Roman"/>
          <w:sz w:val="28"/>
          <w:szCs w:val="28"/>
        </w:rPr>
        <w:t xml:space="preserve"> </w:t>
      </w:r>
      <w:r w:rsidR="00305908">
        <w:rPr>
          <w:rFonts w:ascii="Times New Roman" w:hAnsi="Times New Roman" w:cs="Times New Roman"/>
          <w:sz w:val="28"/>
          <w:szCs w:val="28"/>
        </w:rPr>
        <w:t>проверки</w:t>
      </w:r>
      <w:r w:rsidR="00305908" w:rsidRPr="009B0647">
        <w:rPr>
          <w:rFonts w:ascii="Times New Roman" w:hAnsi="Times New Roman" w:cs="Times New Roman"/>
          <w:sz w:val="28"/>
          <w:szCs w:val="28"/>
        </w:rPr>
        <w:t xml:space="preserve">. Не допускается включение в состав </w:t>
      </w:r>
      <w:r w:rsidR="0030590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305908" w:rsidRPr="009B0647">
        <w:rPr>
          <w:rFonts w:ascii="Times New Roman" w:hAnsi="Times New Roman" w:cs="Times New Roman"/>
          <w:sz w:val="28"/>
          <w:szCs w:val="28"/>
        </w:rPr>
        <w:t>комиссии</w:t>
      </w:r>
      <w:r w:rsidR="00305908">
        <w:rPr>
          <w:rFonts w:ascii="Times New Roman" w:hAnsi="Times New Roman" w:cs="Times New Roman"/>
          <w:sz w:val="28"/>
          <w:szCs w:val="28"/>
        </w:rPr>
        <w:t xml:space="preserve"> должностных лиц заказчика, в отношении которого проводится проверка. </w:t>
      </w:r>
    </w:p>
    <w:p w14:paraId="4B131D32" w14:textId="561977B7" w:rsidR="00305908" w:rsidRDefault="00305908" w:rsidP="003D129C">
      <w:pPr>
        <w:pStyle w:val="ConsPlusNormal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908">
        <w:rPr>
          <w:rFonts w:ascii="Times New Roman" w:hAnsi="Times New Roman" w:cs="Times New Roman"/>
          <w:sz w:val="28"/>
          <w:szCs w:val="28"/>
        </w:rPr>
        <w:t>При осуществлении ведомственного контроля подлежит учету отнесение заказчика к определенной категории риска с учетом оценки вероятности несоблюдения им обязательных требований.</w:t>
      </w:r>
    </w:p>
    <w:p w14:paraId="25761BC1" w14:textId="77777777" w:rsidR="00CE29EB" w:rsidRDefault="00CE29EB" w:rsidP="00CE29EB">
      <w:pPr>
        <w:pStyle w:val="ConsPlusNormal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 контроль осуществляется в соответствии с порядком, утвержденным органом ведомственного контроля, который в том числе должен содержать:</w:t>
      </w:r>
    </w:p>
    <w:p w14:paraId="3F1373FC" w14:textId="77777777" w:rsidR="00CE29EB" w:rsidRPr="00305908" w:rsidRDefault="00CE29EB" w:rsidP="00CE29EB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2858FE">
        <w:rPr>
          <w:rFonts w:ascii="Times New Roman" w:hAnsi="Times New Roman" w:cs="Times New Roman"/>
          <w:sz w:val="28"/>
          <w:szCs w:val="28"/>
        </w:rPr>
        <w:t xml:space="preserve">основания, порядок организации, предмет, срок, периодичность проведения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2858FE">
        <w:rPr>
          <w:rFonts w:ascii="Times New Roman" w:hAnsi="Times New Roman" w:cs="Times New Roman"/>
          <w:sz w:val="28"/>
          <w:szCs w:val="28"/>
        </w:rPr>
        <w:t>, оформление результатов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555F37" w14:textId="77777777" w:rsidR="00CE29EB" w:rsidRPr="00305908" w:rsidRDefault="00CE29EB" w:rsidP="00CE29EB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908">
        <w:rPr>
          <w:rFonts w:ascii="Times New Roman" w:hAnsi="Times New Roman" w:cs="Times New Roman"/>
          <w:sz w:val="28"/>
          <w:szCs w:val="28"/>
        </w:rPr>
        <w:t xml:space="preserve">критерии отнесения </w:t>
      </w:r>
      <w:r>
        <w:rPr>
          <w:rFonts w:ascii="Times New Roman" w:hAnsi="Times New Roman" w:cs="Times New Roman"/>
          <w:sz w:val="28"/>
          <w:szCs w:val="28"/>
        </w:rPr>
        <w:t>заказчиков</w:t>
      </w:r>
      <w:r w:rsidRPr="00305908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риска;</w:t>
      </w:r>
    </w:p>
    <w:p w14:paraId="2E32A490" w14:textId="77777777" w:rsidR="00CE29EB" w:rsidRPr="002858FE" w:rsidRDefault="00CE29EB" w:rsidP="00CE29EB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комиссии, у</w:t>
      </w:r>
      <w:r w:rsidRPr="002858FE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858FE">
        <w:rPr>
          <w:rFonts w:ascii="Times New Roman" w:hAnsi="Times New Roman" w:cs="Times New Roman"/>
          <w:sz w:val="28"/>
          <w:szCs w:val="28"/>
        </w:rPr>
        <w:t>на проведение провер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14:paraId="67DFEB25" w14:textId="77777777" w:rsidR="00CE29EB" w:rsidRPr="002858FE" w:rsidRDefault="00CE29EB" w:rsidP="00CE29EB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8FE">
        <w:rPr>
          <w:rFonts w:ascii="Times New Roman" w:hAnsi="Times New Roman" w:cs="Times New Roman"/>
          <w:sz w:val="28"/>
          <w:szCs w:val="28"/>
        </w:rPr>
        <w:t xml:space="preserve">порядок действий </w:t>
      </w:r>
      <w:r>
        <w:rPr>
          <w:rFonts w:ascii="Times New Roman" w:hAnsi="Times New Roman" w:cs="Times New Roman"/>
          <w:sz w:val="28"/>
          <w:szCs w:val="28"/>
        </w:rPr>
        <w:t xml:space="preserve">органа ведомственного контроля и (или) комиссии, уполномоченной на проведение проверки, </w:t>
      </w:r>
      <w:r w:rsidRPr="002858FE">
        <w:rPr>
          <w:rFonts w:ascii="Times New Roman" w:hAnsi="Times New Roman" w:cs="Times New Roman"/>
          <w:sz w:val="28"/>
          <w:szCs w:val="28"/>
        </w:rPr>
        <w:t>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или выявлении</w:t>
      </w:r>
      <w:r w:rsidRPr="002858FE">
        <w:rPr>
          <w:rFonts w:ascii="Times New Roman" w:hAnsi="Times New Roman" w:cs="Times New Roman"/>
          <w:sz w:val="28"/>
          <w:szCs w:val="28"/>
        </w:rPr>
        <w:t xml:space="preserve"> информации о совершении </w:t>
      </w:r>
      <w:r>
        <w:rPr>
          <w:rFonts w:ascii="Times New Roman" w:hAnsi="Times New Roman" w:cs="Times New Roman"/>
          <w:sz w:val="28"/>
          <w:szCs w:val="28"/>
        </w:rPr>
        <w:t>заказчиком действий (бездействия)</w:t>
      </w:r>
      <w:r w:rsidRPr="002858FE">
        <w:rPr>
          <w:rFonts w:ascii="Times New Roman" w:hAnsi="Times New Roman" w:cs="Times New Roman"/>
          <w:sz w:val="28"/>
          <w:szCs w:val="28"/>
        </w:rPr>
        <w:t>, содержащих признаки административного правонарушения или уголовного преступления;</w:t>
      </w:r>
    </w:p>
    <w:p w14:paraId="144CEB8C" w14:textId="77777777" w:rsidR="00CE29EB" w:rsidRPr="002858FE" w:rsidRDefault="00CE29EB" w:rsidP="00CE29EB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8FE">
        <w:rPr>
          <w:rFonts w:ascii="Times New Roman" w:hAnsi="Times New Roman" w:cs="Times New Roman"/>
          <w:sz w:val="28"/>
          <w:szCs w:val="28"/>
        </w:rPr>
        <w:t>порядок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информации, размещенной в</w:t>
      </w:r>
      <w:r w:rsidRPr="002858FE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системы.</w:t>
      </w:r>
    </w:p>
    <w:p w14:paraId="7BB6BF29" w14:textId="77777777" w:rsidR="00CE29EB" w:rsidRPr="00DA5264" w:rsidRDefault="00CE29EB" w:rsidP="00CE29EB">
      <w:pPr>
        <w:pStyle w:val="ConsPlusNormal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26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89346B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ки ком</w:t>
      </w:r>
      <w:r w:rsidRPr="009B0647">
        <w:rPr>
          <w:rFonts w:ascii="Times New Roman" w:hAnsi="Times New Roman" w:cs="Times New Roman"/>
          <w:sz w:val="28"/>
          <w:szCs w:val="28"/>
        </w:rPr>
        <w:t>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0647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B064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ее проведение,</w:t>
      </w:r>
      <w:r w:rsidRPr="00DA5264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DA5264">
        <w:rPr>
          <w:rFonts w:ascii="Times New Roman" w:hAnsi="Times New Roman" w:cs="Times New Roman"/>
          <w:sz w:val="28"/>
          <w:szCs w:val="28"/>
        </w:rPr>
        <w:t>право:</w:t>
      </w:r>
    </w:p>
    <w:p w14:paraId="2CD06F86" w14:textId="77777777" w:rsidR="00CE29EB" w:rsidRPr="00F51485" w:rsidRDefault="00CE29EB" w:rsidP="00CE29EB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 xml:space="preserve">на истребование необходимых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F51485">
        <w:rPr>
          <w:rFonts w:ascii="Times New Roman" w:hAnsi="Times New Roman" w:cs="Times New Roman"/>
          <w:sz w:val="28"/>
          <w:szCs w:val="28"/>
        </w:rPr>
        <w:t>документов с учетом требований законодательства Российской Федерации о защите государственной</w:t>
      </w:r>
      <w:r>
        <w:rPr>
          <w:rFonts w:ascii="Times New Roman" w:hAnsi="Times New Roman" w:cs="Times New Roman"/>
          <w:sz w:val="28"/>
          <w:szCs w:val="28"/>
        </w:rPr>
        <w:t>, коммерческой, иной охраняемой законом</w:t>
      </w:r>
      <w:r w:rsidRPr="00F51485">
        <w:rPr>
          <w:rFonts w:ascii="Times New Roman" w:hAnsi="Times New Roman" w:cs="Times New Roman"/>
          <w:sz w:val="28"/>
          <w:szCs w:val="28"/>
        </w:rPr>
        <w:t xml:space="preserve"> тайны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53233F" w14:textId="77777777" w:rsidR="00CE29EB" w:rsidRPr="00F51485" w:rsidRDefault="00CE29EB" w:rsidP="00CE29EB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 xml:space="preserve">на получение необходимых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F51485">
        <w:rPr>
          <w:rFonts w:ascii="Times New Roman" w:hAnsi="Times New Roman" w:cs="Times New Roman"/>
          <w:sz w:val="28"/>
          <w:szCs w:val="28"/>
        </w:rPr>
        <w:t>объяснений в письменной форме, в форме электронного документа и (или) устной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7C113D" w14:textId="77777777" w:rsidR="00CE29EB" w:rsidRPr="00DA5264" w:rsidRDefault="00CE29EB" w:rsidP="00CE29EB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выездной проверки</w:t>
      </w:r>
      <w:r w:rsidRPr="00DA5264">
        <w:rPr>
          <w:rFonts w:ascii="Times New Roman" w:hAnsi="Times New Roman" w:cs="Times New Roman"/>
          <w:sz w:val="28"/>
          <w:szCs w:val="28"/>
        </w:rPr>
        <w:t xml:space="preserve"> на беспрепятственный доступ на территорию, в помещения, здания заказчика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 </w:t>
      </w:r>
      <w:r w:rsidRPr="00DA5264">
        <w:rPr>
          <w:rFonts w:ascii="Times New Roman" w:hAnsi="Times New Roman" w:cs="Times New Roman"/>
          <w:sz w:val="28"/>
          <w:szCs w:val="28"/>
        </w:rPr>
        <w:t>на фотосъемку, видеозапись, копирование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A5264">
        <w:rPr>
          <w:rFonts w:ascii="Times New Roman" w:hAnsi="Times New Roman" w:cs="Times New Roman"/>
          <w:sz w:val="28"/>
          <w:szCs w:val="28"/>
        </w:rPr>
        <w:t>при предъявлении ими служебных удостоверений и уведомления, указанного в пункте 4 настоящих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264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 о защите государственной, коммерческой, иной охраняемой законом тайны.</w:t>
      </w:r>
    </w:p>
    <w:p w14:paraId="7EF632F6" w14:textId="6ADF92F5" w:rsidR="00C75473" w:rsidRPr="00C75473" w:rsidRDefault="00C75473" w:rsidP="00C75473">
      <w:pPr>
        <w:pStyle w:val="ConsPlusNormal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473">
        <w:rPr>
          <w:rFonts w:ascii="Times New Roman" w:hAnsi="Times New Roman" w:cs="Times New Roman"/>
          <w:sz w:val="28"/>
          <w:szCs w:val="28"/>
        </w:rPr>
        <w:t>Орган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за 10 рабочих дней </w:t>
      </w:r>
      <w:r w:rsidR="0089346B">
        <w:rPr>
          <w:rFonts w:ascii="Times New Roman" w:hAnsi="Times New Roman" w:cs="Times New Roman"/>
          <w:sz w:val="28"/>
          <w:szCs w:val="28"/>
        </w:rPr>
        <w:t xml:space="preserve">до начала проведения </w:t>
      </w:r>
      <w:r w:rsidR="0089346B" w:rsidRPr="0089346B">
        <w:rPr>
          <w:rFonts w:ascii="Times New Roman" w:hAnsi="Times New Roman" w:cs="Times New Roman"/>
          <w:sz w:val="28"/>
          <w:szCs w:val="28"/>
        </w:rPr>
        <w:t>провер</w:t>
      </w:r>
      <w:r w:rsidR="0089346B">
        <w:rPr>
          <w:rFonts w:ascii="Times New Roman" w:hAnsi="Times New Roman" w:cs="Times New Roman"/>
          <w:sz w:val="28"/>
          <w:szCs w:val="28"/>
        </w:rPr>
        <w:t xml:space="preserve">ки </w:t>
      </w:r>
      <w:r w:rsidRPr="00C75473">
        <w:rPr>
          <w:rFonts w:ascii="Times New Roman" w:hAnsi="Times New Roman" w:cs="Times New Roman"/>
          <w:sz w:val="28"/>
          <w:szCs w:val="28"/>
        </w:rPr>
        <w:t>уведомляет заказчика о проведении провер</w:t>
      </w:r>
      <w:r w:rsidR="0089346B">
        <w:rPr>
          <w:rFonts w:ascii="Times New Roman" w:hAnsi="Times New Roman" w:cs="Times New Roman"/>
          <w:sz w:val="28"/>
          <w:szCs w:val="28"/>
        </w:rPr>
        <w:t xml:space="preserve">ки </w:t>
      </w:r>
      <w:r w:rsidRPr="00C75473">
        <w:rPr>
          <w:rFonts w:ascii="Times New Roman" w:hAnsi="Times New Roman" w:cs="Times New Roman"/>
          <w:sz w:val="28"/>
          <w:szCs w:val="28"/>
        </w:rPr>
        <w:t>путем направления уведомления, которое должно содержать:</w:t>
      </w:r>
    </w:p>
    <w:p w14:paraId="6BF6445D" w14:textId="248448C0" w:rsidR="00C75473" w:rsidRPr="00F51485" w:rsidRDefault="00C75473" w:rsidP="00C75473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F51485">
        <w:rPr>
          <w:rFonts w:ascii="Times New Roman" w:hAnsi="Times New Roman" w:cs="Times New Roman"/>
          <w:sz w:val="28"/>
          <w:szCs w:val="28"/>
        </w:rPr>
        <w:t xml:space="preserve"> (выездн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1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F514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1485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1485">
        <w:rPr>
          <w:rFonts w:ascii="Times New Roman" w:hAnsi="Times New Roman" w:cs="Times New Roman"/>
          <w:sz w:val="28"/>
          <w:szCs w:val="28"/>
        </w:rPr>
        <w:t>);</w:t>
      </w:r>
    </w:p>
    <w:p w14:paraId="1A5519ED" w14:textId="7907AA7B" w:rsidR="00C75473" w:rsidRPr="00C75473" w:rsidRDefault="00C75473" w:rsidP="00C75473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проверки, в том числе дата ее начала;</w:t>
      </w:r>
    </w:p>
    <w:p w14:paraId="44892CB5" w14:textId="4B79AE8D" w:rsidR="00C75473" w:rsidRPr="00F51485" w:rsidRDefault="00C75473" w:rsidP="00C75473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Pr="009B0647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064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9B0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проверки;</w:t>
      </w:r>
    </w:p>
    <w:p w14:paraId="5D84FE5C" w14:textId="7CD5EEAE" w:rsidR="00C75473" w:rsidRPr="00F51485" w:rsidRDefault="00C75473" w:rsidP="00C75473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>запрос о предоставлении документов, информации</w:t>
      </w:r>
      <w:r w:rsidR="00DA5264">
        <w:rPr>
          <w:rFonts w:ascii="Times New Roman" w:hAnsi="Times New Roman" w:cs="Times New Roman"/>
          <w:sz w:val="28"/>
          <w:szCs w:val="28"/>
        </w:rPr>
        <w:t>;</w:t>
      </w:r>
    </w:p>
    <w:p w14:paraId="521EEAC2" w14:textId="21A029FF" w:rsidR="00C75473" w:rsidRDefault="00190F4E" w:rsidP="00C75473">
      <w:pPr>
        <w:pStyle w:val="ConsPlusNormal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проведения выездной проверки</w:t>
      </w:r>
      <w:r w:rsidRPr="00DA5264">
        <w:rPr>
          <w:rFonts w:ascii="Times New Roman" w:hAnsi="Times New Roman" w:cs="Times New Roman"/>
          <w:sz w:val="28"/>
          <w:szCs w:val="28"/>
        </w:rPr>
        <w:t xml:space="preserve"> </w:t>
      </w:r>
      <w:r w:rsidR="00C75473" w:rsidRPr="00F51485">
        <w:rPr>
          <w:rFonts w:ascii="Times New Roman" w:hAnsi="Times New Roman" w:cs="Times New Roman"/>
          <w:sz w:val="28"/>
          <w:szCs w:val="28"/>
        </w:rPr>
        <w:t xml:space="preserve">информация о необходимости обеспечения условий для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C75473" w:rsidRPr="00F51485">
        <w:rPr>
          <w:rFonts w:ascii="Times New Roman" w:hAnsi="Times New Roman" w:cs="Times New Roman"/>
          <w:sz w:val="28"/>
          <w:szCs w:val="28"/>
        </w:rPr>
        <w:t>проведения, в том числе о предоставлении помещения для работы, средств связи и иных необходимых средств и оборудования.</w:t>
      </w:r>
    </w:p>
    <w:p w14:paraId="780F70E6" w14:textId="4EF6CC7A" w:rsidR="00687A79" w:rsidRPr="00AE516E" w:rsidRDefault="00687A79" w:rsidP="00C46171">
      <w:pPr>
        <w:pStyle w:val="ConsPlusNormal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AE516E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AE516E" w:rsidRPr="00AE516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AE516E">
        <w:rPr>
          <w:rFonts w:ascii="Times New Roman" w:hAnsi="Times New Roman" w:cs="Times New Roman"/>
          <w:sz w:val="28"/>
          <w:szCs w:val="28"/>
        </w:rPr>
        <w:t xml:space="preserve">составляется акт, который подписывается </w:t>
      </w:r>
      <w:r w:rsidR="00AE516E" w:rsidRPr="00AE516E">
        <w:rPr>
          <w:rFonts w:ascii="Times New Roman" w:hAnsi="Times New Roman" w:cs="Times New Roman"/>
          <w:sz w:val="28"/>
          <w:szCs w:val="28"/>
        </w:rPr>
        <w:t xml:space="preserve">членами комиссии, уполномоченной на проведение проверки. </w:t>
      </w:r>
      <w:r w:rsidRPr="00AE516E">
        <w:rPr>
          <w:rFonts w:ascii="Times New Roman" w:hAnsi="Times New Roman" w:cs="Times New Roman"/>
          <w:sz w:val="28"/>
          <w:szCs w:val="28"/>
        </w:rPr>
        <w:t xml:space="preserve">При выявлении нарушений </w:t>
      </w:r>
      <w:r w:rsidR="00AE516E" w:rsidRPr="00AE516E">
        <w:rPr>
          <w:rFonts w:ascii="Times New Roman" w:hAnsi="Times New Roman" w:cs="Times New Roman"/>
          <w:sz w:val="28"/>
          <w:szCs w:val="28"/>
        </w:rPr>
        <w:t>органом ведомственного контроля</w:t>
      </w:r>
      <w:r w:rsidRPr="00AE516E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план устранения</w:t>
      </w:r>
      <w:r w:rsidR="00AE516E" w:rsidRPr="00AE516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AE516E"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</w:p>
    <w:p w14:paraId="036B2B5C" w14:textId="70173D70" w:rsidR="00687A79" w:rsidRPr="00904AE4" w:rsidRDefault="00687A79" w:rsidP="00904AE4">
      <w:pPr>
        <w:pStyle w:val="ConsPlusNormal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B58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проверк</w:t>
      </w:r>
      <w:r w:rsidR="00393B58" w:rsidRPr="00393B58">
        <w:rPr>
          <w:rFonts w:ascii="Times New Roman" w:hAnsi="Times New Roman" w:cs="Times New Roman"/>
          <w:sz w:val="28"/>
          <w:szCs w:val="28"/>
        </w:rPr>
        <w:t>и</w:t>
      </w:r>
      <w:r w:rsidRPr="00393B58">
        <w:rPr>
          <w:rFonts w:ascii="Times New Roman" w:hAnsi="Times New Roman" w:cs="Times New Roman"/>
          <w:sz w:val="28"/>
          <w:szCs w:val="28"/>
        </w:rPr>
        <w:t xml:space="preserve">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</w:t>
      </w:r>
      <w:r w:rsidR="00904AE4" w:rsidRPr="00904AE4">
        <w:rPr>
          <w:rFonts w:ascii="Times New Roman" w:hAnsi="Times New Roman" w:cs="Times New Roman"/>
          <w:sz w:val="28"/>
          <w:szCs w:val="28"/>
        </w:rPr>
        <w:t>рассматривать дела о таких административных правонарушениях</w:t>
      </w:r>
      <w:r w:rsidRPr="00904AE4">
        <w:rPr>
          <w:rFonts w:ascii="Times New Roman" w:hAnsi="Times New Roman" w:cs="Times New Roman"/>
          <w:sz w:val="28"/>
          <w:szCs w:val="28"/>
        </w:rPr>
        <w:t xml:space="preserve">, а в случае выявления действий (бездействия), содержащих признаки состава уголовного преступления, </w:t>
      </w:r>
      <w:r w:rsidR="00904AE4">
        <w:rPr>
          <w:rFonts w:ascii="Times New Roman" w:hAnsi="Times New Roman" w:cs="Times New Roman"/>
          <w:sz w:val="28"/>
          <w:szCs w:val="28"/>
        </w:rPr>
        <w:t xml:space="preserve">– </w:t>
      </w:r>
      <w:r w:rsidRPr="00904AE4">
        <w:rPr>
          <w:rFonts w:ascii="Times New Roman" w:hAnsi="Times New Roman" w:cs="Times New Roman"/>
          <w:sz w:val="28"/>
          <w:szCs w:val="28"/>
        </w:rPr>
        <w:t>в правоохранительные органы.</w:t>
      </w:r>
    </w:p>
    <w:p w14:paraId="416B0904" w14:textId="5AEBE039" w:rsidR="00687A79" w:rsidRDefault="00687A79" w:rsidP="00AE516E">
      <w:pPr>
        <w:pStyle w:val="ConsPlusNormal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 xml:space="preserve">Материалы по результатам </w:t>
      </w:r>
      <w:r w:rsidR="00904AE4">
        <w:rPr>
          <w:rFonts w:ascii="Times New Roman" w:hAnsi="Times New Roman" w:cs="Times New Roman"/>
          <w:sz w:val="28"/>
          <w:szCs w:val="28"/>
        </w:rPr>
        <w:t>проверки</w:t>
      </w:r>
      <w:r w:rsidRPr="00F51485">
        <w:rPr>
          <w:rFonts w:ascii="Times New Roman" w:hAnsi="Times New Roman" w:cs="Times New Roman"/>
          <w:sz w:val="28"/>
          <w:szCs w:val="28"/>
        </w:rPr>
        <w:t xml:space="preserve">, в том числе план устранения выявленных нарушений, указанный в </w:t>
      </w:r>
      <w:r w:rsidRPr="00AF103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04AE4">
        <w:rPr>
          <w:rFonts w:ascii="Times New Roman" w:hAnsi="Times New Roman" w:cs="Times New Roman"/>
          <w:sz w:val="28"/>
          <w:szCs w:val="28"/>
        </w:rPr>
        <w:t xml:space="preserve">8 </w:t>
      </w:r>
      <w:r w:rsidRPr="00F51485">
        <w:rPr>
          <w:rFonts w:ascii="Times New Roman" w:hAnsi="Times New Roman" w:cs="Times New Roman"/>
          <w:sz w:val="28"/>
          <w:szCs w:val="28"/>
        </w:rPr>
        <w:t xml:space="preserve">настоящих Правил, а также иные документы и информация, полученные (разработанные) в ходе проведения </w:t>
      </w:r>
      <w:r w:rsidR="00904AE4">
        <w:rPr>
          <w:rFonts w:ascii="Times New Roman" w:hAnsi="Times New Roman" w:cs="Times New Roman"/>
          <w:sz w:val="28"/>
          <w:szCs w:val="28"/>
        </w:rPr>
        <w:t>проверки</w:t>
      </w:r>
      <w:r w:rsidRPr="00F51485">
        <w:rPr>
          <w:rFonts w:ascii="Times New Roman" w:hAnsi="Times New Roman" w:cs="Times New Roman"/>
          <w:sz w:val="28"/>
          <w:szCs w:val="28"/>
        </w:rPr>
        <w:t>, хранятся органом ведомственного контроля не менее 3 лет.</w:t>
      </w:r>
    </w:p>
    <w:p w14:paraId="5654EBBD" w14:textId="77777777" w:rsidR="006C471B" w:rsidRPr="006C471B" w:rsidRDefault="006C471B" w:rsidP="006C471B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E4946B" w14:textId="77777777" w:rsidR="006C471B" w:rsidRPr="006C471B" w:rsidRDefault="006C471B" w:rsidP="006C471B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AABC929" w14:textId="661E8FC8" w:rsidR="006C471B" w:rsidRPr="00CE29EB" w:rsidRDefault="006C471B" w:rsidP="006C471B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471B">
        <w:rPr>
          <w:rFonts w:ascii="Times New Roman" w:hAnsi="Times New Roman" w:cs="Times New Roman"/>
          <w:sz w:val="28"/>
          <w:szCs w:val="28"/>
        </w:rPr>
        <w:t>____________</w:t>
      </w:r>
    </w:p>
    <w:sectPr w:rsidR="006C471B" w:rsidRPr="00CE29EB" w:rsidSect="00CE29EB">
      <w:headerReference w:type="even" r:id="rId15"/>
      <w:pgSz w:w="11909" w:h="16834"/>
      <w:pgMar w:top="1134" w:right="851" w:bottom="1418" w:left="1418" w:header="850" w:footer="5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43C8D" w14:textId="77777777" w:rsidR="0084120A" w:rsidRDefault="0084120A">
      <w:r>
        <w:separator/>
      </w:r>
    </w:p>
  </w:endnote>
  <w:endnote w:type="continuationSeparator" w:id="0">
    <w:p w14:paraId="52166135" w14:textId="77777777" w:rsidR="0084120A" w:rsidRDefault="0084120A">
      <w:r>
        <w:continuationSeparator/>
      </w:r>
    </w:p>
  </w:endnote>
  <w:endnote w:type="continuationNotice" w:id="1">
    <w:p w14:paraId="6070B809" w14:textId="77777777" w:rsidR="0084120A" w:rsidRDefault="00841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C358E" w14:textId="77777777" w:rsidR="007C5E9F" w:rsidRDefault="007C5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3A7D" w14:textId="77777777" w:rsidR="007C5E9F" w:rsidRDefault="007C5E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2928" w14:textId="77777777" w:rsidR="007C5E9F" w:rsidRDefault="007C5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790A9" w14:textId="77777777" w:rsidR="0084120A" w:rsidRDefault="0084120A">
      <w:r>
        <w:separator/>
      </w:r>
    </w:p>
  </w:footnote>
  <w:footnote w:type="continuationSeparator" w:id="0">
    <w:p w14:paraId="22366E45" w14:textId="77777777" w:rsidR="0084120A" w:rsidRDefault="0084120A">
      <w:r>
        <w:continuationSeparator/>
      </w:r>
    </w:p>
  </w:footnote>
  <w:footnote w:type="continuationNotice" w:id="1">
    <w:p w14:paraId="7FD1396B" w14:textId="77777777" w:rsidR="0084120A" w:rsidRDefault="008412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5834"/>
      <w:docPartObj>
        <w:docPartGallery w:val="Page Numbers (Top of Page)"/>
        <w:docPartUnique/>
      </w:docPartObj>
    </w:sdtPr>
    <w:sdtEndPr/>
    <w:sdtContent>
      <w:p w14:paraId="41CD833C" w14:textId="52B4E201" w:rsidR="00DE2666" w:rsidRDefault="00DE26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A6D30" w14:textId="77777777" w:rsidR="00DE2666" w:rsidRDefault="00DE26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696269"/>
      <w:docPartObj>
        <w:docPartGallery w:val="Page Numbers (Top of Page)"/>
        <w:docPartUnique/>
      </w:docPartObj>
    </w:sdtPr>
    <w:sdtEndPr/>
    <w:sdtContent>
      <w:p w14:paraId="5D61C5F5" w14:textId="00CED6C6" w:rsidR="00CE29EB" w:rsidRDefault="0084120A">
        <w:pPr>
          <w:pStyle w:val="a8"/>
          <w:jc w:val="center"/>
        </w:pPr>
      </w:p>
      <w:bookmarkStart w:id="2" w:name="_GoBack" w:displacedByCustomXml="next"/>
      <w:bookmarkEnd w:id="2" w:displacedByCustomXml="next"/>
    </w:sdtContent>
  </w:sdt>
  <w:p w14:paraId="0A2DD949" w14:textId="77777777" w:rsidR="00CE29EB" w:rsidRDefault="00CE29E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3831" w14:textId="77777777" w:rsidR="007C5E9F" w:rsidRDefault="007C5E9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88465"/>
      <w:docPartObj>
        <w:docPartGallery w:val="Page Numbers (Top of Page)"/>
        <w:docPartUnique/>
      </w:docPartObj>
    </w:sdtPr>
    <w:sdtEndPr/>
    <w:sdtContent>
      <w:p w14:paraId="7C31559C" w14:textId="77777777" w:rsidR="00190F4E" w:rsidRDefault="00190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E4C25" w14:textId="77777777" w:rsidR="00190F4E" w:rsidRDefault="00190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77E4FA6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>
    <w:nsid w:val="1CC039EE"/>
    <w:multiLevelType w:val="hybridMultilevel"/>
    <w:tmpl w:val="16B45138"/>
    <w:lvl w:ilvl="0" w:tplc="203AD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0E4133"/>
    <w:multiLevelType w:val="hybridMultilevel"/>
    <w:tmpl w:val="25C8CBD2"/>
    <w:lvl w:ilvl="0" w:tplc="1CF41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96617DE">
      <w:start w:val="1"/>
      <w:numFmt w:val="russianLower"/>
      <w:lvlText w:val="%2)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BD079F"/>
    <w:multiLevelType w:val="hybridMultilevel"/>
    <w:tmpl w:val="E5022A96"/>
    <w:lvl w:ilvl="0" w:tplc="4E92C958">
      <w:start w:val="1"/>
      <w:numFmt w:val="decimal"/>
      <w:lvlText w:val="%1."/>
      <w:lvlJc w:val="left"/>
      <w:pPr>
        <w:ind w:left="1439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EA2CF9"/>
    <w:multiLevelType w:val="hybridMultilevel"/>
    <w:tmpl w:val="60BEC5BA"/>
    <w:lvl w:ilvl="0" w:tplc="B8AE67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444B5"/>
    <w:multiLevelType w:val="hybridMultilevel"/>
    <w:tmpl w:val="9DE02934"/>
    <w:lvl w:ilvl="0" w:tplc="8DE63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D6"/>
    <w:rsid w:val="0001655C"/>
    <w:rsid w:val="000A7B75"/>
    <w:rsid w:val="000C04FC"/>
    <w:rsid w:val="000D4F04"/>
    <w:rsid w:val="000E7121"/>
    <w:rsid w:val="000F570B"/>
    <w:rsid w:val="00131A3C"/>
    <w:rsid w:val="00162341"/>
    <w:rsid w:val="00176E17"/>
    <w:rsid w:val="00190F4E"/>
    <w:rsid w:val="001F6440"/>
    <w:rsid w:val="00223FD6"/>
    <w:rsid w:val="00276467"/>
    <w:rsid w:val="002858FE"/>
    <w:rsid w:val="002C7AA3"/>
    <w:rsid w:val="002D5211"/>
    <w:rsid w:val="002D7B2A"/>
    <w:rsid w:val="002E6AC4"/>
    <w:rsid w:val="00305908"/>
    <w:rsid w:val="0034074E"/>
    <w:rsid w:val="00360399"/>
    <w:rsid w:val="00372830"/>
    <w:rsid w:val="00393B58"/>
    <w:rsid w:val="003C233A"/>
    <w:rsid w:val="003D1338"/>
    <w:rsid w:val="003E2B39"/>
    <w:rsid w:val="004102E0"/>
    <w:rsid w:val="004432F1"/>
    <w:rsid w:val="00485BE2"/>
    <w:rsid w:val="00490521"/>
    <w:rsid w:val="004D4266"/>
    <w:rsid w:val="004E571B"/>
    <w:rsid w:val="00500355"/>
    <w:rsid w:val="00501D5E"/>
    <w:rsid w:val="005B3DBD"/>
    <w:rsid w:val="005C4952"/>
    <w:rsid w:val="005D37C8"/>
    <w:rsid w:val="005F7463"/>
    <w:rsid w:val="0062319E"/>
    <w:rsid w:val="00682613"/>
    <w:rsid w:val="00685C42"/>
    <w:rsid w:val="00687A79"/>
    <w:rsid w:val="006C471B"/>
    <w:rsid w:val="006F0A2E"/>
    <w:rsid w:val="006F697A"/>
    <w:rsid w:val="007306E2"/>
    <w:rsid w:val="00770571"/>
    <w:rsid w:val="007924D8"/>
    <w:rsid w:val="007C5E9F"/>
    <w:rsid w:val="007D05BE"/>
    <w:rsid w:val="007E61F9"/>
    <w:rsid w:val="00821967"/>
    <w:rsid w:val="00823E98"/>
    <w:rsid w:val="0082684A"/>
    <w:rsid w:val="00830788"/>
    <w:rsid w:val="0084120A"/>
    <w:rsid w:val="00846461"/>
    <w:rsid w:val="00861F7D"/>
    <w:rsid w:val="00877857"/>
    <w:rsid w:val="00887278"/>
    <w:rsid w:val="0089346B"/>
    <w:rsid w:val="008A71D0"/>
    <w:rsid w:val="008C738F"/>
    <w:rsid w:val="008D1536"/>
    <w:rsid w:val="00904AE4"/>
    <w:rsid w:val="009116C7"/>
    <w:rsid w:val="00913D05"/>
    <w:rsid w:val="00936C0B"/>
    <w:rsid w:val="00950099"/>
    <w:rsid w:val="00971EF9"/>
    <w:rsid w:val="009B0647"/>
    <w:rsid w:val="009D4EEF"/>
    <w:rsid w:val="009E15CB"/>
    <w:rsid w:val="00A30524"/>
    <w:rsid w:val="00A313E1"/>
    <w:rsid w:val="00A32CD3"/>
    <w:rsid w:val="00A60AB1"/>
    <w:rsid w:val="00A645E5"/>
    <w:rsid w:val="00AC1EA0"/>
    <w:rsid w:val="00AE516E"/>
    <w:rsid w:val="00AF1038"/>
    <w:rsid w:val="00B055EC"/>
    <w:rsid w:val="00B30105"/>
    <w:rsid w:val="00B33CED"/>
    <w:rsid w:val="00B92CB3"/>
    <w:rsid w:val="00BA18B7"/>
    <w:rsid w:val="00BA3E47"/>
    <w:rsid w:val="00C072A6"/>
    <w:rsid w:val="00C3108C"/>
    <w:rsid w:val="00C523CC"/>
    <w:rsid w:val="00C5772A"/>
    <w:rsid w:val="00C75473"/>
    <w:rsid w:val="00C90CC7"/>
    <w:rsid w:val="00C92856"/>
    <w:rsid w:val="00C97372"/>
    <w:rsid w:val="00CB702B"/>
    <w:rsid w:val="00CE29EB"/>
    <w:rsid w:val="00D05176"/>
    <w:rsid w:val="00D12284"/>
    <w:rsid w:val="00D12595"/>
    <w:rsid w:val="00D12F81"/>
    <w:rsid w:val="00D35CB3"/>
    <w:rsid w:val="00DA1F5E"/>
    <w:rsid w:val="00DA5264"/>
    <w:rsid w:val="00DC67F1"/>
    <w:rsid w:val="00DD0A62"/>
    <w:rsid w:val="00DD49AF"/>
    <w:rsid w:val="00DD7217"/>
    <w:rsid w:val="00DE2666"/>
    <w:rsid w:val="00E0465D"/>
    <w:rsid w:val="00E053EA"/>
    <w:rsid w:val="00E20D2D"/>
    <w:rsid w:val="00E41B74"/>
    <w:rsid w:val="00E74185"/>
    <w:rsid w:val="00EE0FAC"/>
    <w:rsid w:val="00EE62F7"/>
    <w:rsid w:val="00F129D0"/>
    <w:rsid w:val="00F70911"/>
    <w:rsid w:val="00F720B8"/>
    <w:rsid w:val="00FD772D"/>
    <w:rsid w:val="00FD7A7E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5CC7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basedOn w:val="a0"/>
    <w:link w:val="Style2"/>
    <w:uiPriority w:val="99"/>
    <w:locked/>
    <w:rPr>
      <w:rFonts w:cs="Times New Roman"/>
      <w:spacing w:val="5"/>
      <w:sz w:val="16"/>
      <w:szCs w:val="16"/>
      <w:u w:val="none"/>
    </w:rPr>
  </w:style>
  <w:style w:type="character" w:customStyle="1" w:styleId="CharStyle5">
    <w:name w:val="Char Style 5"/>
    <w:basedOn w:val="a0"/>
    <w:link w:val="Style4"/>
    <w:uiPriority w:val="99"/>
    <w:locked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7Exact">
    <w:name w:val="Char Style 7 Exact"/>
    <w:basedOn w:val="a0"/>
    <w:link w:val="Style6"/>
    <w:uiPriority w:val="99"/>
    <w:locked/>
    <w:rPr>
      <w:rFonts w:cs="Times New Roman"/>
      <w:spacing w:val="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b/>
      <w:bCs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 w:val="0"/>
      <w:bCs w:val="0"/>
      <w:u w:val="none"/>
    </w:rPr>
  </w:style>
  <w:style w:type="character" w:customStyle="1" w:styleId="CharStyle12">
    <w:name w:val="Char Style 12"/>
    <w:basedOn w:val="a0"/>
    <w:link w:val="Style11"/>
    <w:uiPriority w:val="99"/>
    <w:locked/>
    <w:rPr>
      <w:rFonts w:cs="Times New Roman"/>
      <w:u w:val="none"/>
    </w:rPr>
  </w:style>
  <w:style w:type="character" w:customStyle="1" w:styleId="CharStyle14">
    <w:name w:val="Char Style 14"/>
    <w:basedOn w:val="a0"/>
    <w:link w:val="Style13"/>
    <w:uiPriority w:val="99"/>
    <w:locked/>
    <w:rPr>
      <w:rFonts w:cs="Times New Roman"/>
      <w:sz w:val="22"/>
      <w:szCs w:val="22"/>
      <w:u w:val="none"/>
    </w:rPr>
  </w:style>
  <w:style w:type="character" w:customStyle="1" w:styleId="CharStyle15">
    <w:name w:val="Char Style 15"/>
    <w:basedOn w:val="CharStyle14"/>
    <w:uiPriority w:val="99"/>
    <w:rPr>
      <w:rFonts w:cs="Times New Roman"/>
      <w:sz w:val="22"/>
      <w:szCs w:val="22"/>
      <w:u w:val="single"/>
    </w:rPr>
  </w:style>
  <w:style w:type="character" w:customStyle="1" w:styleId="CharStyle17">
    <w:name w:val="Char Style 17"/>
    <w:basedOn w:val="a0"/>
    <w:link w:val="Style16"/>
    <w:uiPriority w:val="99"/>
    <w:locked/>
    <w:rPr>
      <w:rFonts w:cs="Times New Roman"/>
      <w:b/>
      <w:bCs/>
      <w:u w:val="none"/>
    </w:rPr>
  </w:style>
  <w:style w:type="character" w:customStyle="1" w:styleId="CharStyle18">
    <w:name w:val="Char Style 18"/>
    <w:basedOn w:val="CharStyle12"/>
    <w:uiPriority w:val="99"/>
    <w:rPr>
      <w:rFonts w:cs="Times New Roman"/>
      <w:b/>
      <w:bCs/>
      <w:i/>
      <w:iCs/>
      <w:spacing w:val="10"/>
      <w:u w:val="none"/>
    </w:rPr>
  </w:style>
  <w:style w:type="character" w:customStyle="1" w:styleId="CharStyle20">
    <w:name w:val="Char Style 20"/>
    <w:basedOn w:val="a0"/>
    <w:link w:val="Style19"/>
    <w:uiPriority w:val="99"/>
    <w:locked/>
    <w:rPr>
      <w:rFonts w:cs="Times New Roman"/>
      <w:u w:val="none"/>
    </w:rPr>
  </w:style>
  <w:style w:type="character" w:customStyle="1" w:styleId="CharStyle21">
    <w:name w:val="Char Style 21"/>
    <w:basedOn w:val="CharStyle20"/>
    <w:uiPriority w:val="99"/>
    <w:rPr>
      <w:rFonts w:cs="Times New Roman"/>
      <w:u w:val="none"/>
    </w:rPr>
  </w:style>
  <w:style w:type="character" w:customStyle="1" w:styleId="CharStyle22Exact">
    <w:name w:val="Char Style 22 Exact"/>
    <w:basedOn w:val="a0"/>
    <w:uiPriority w:val="99"/>
    <w:rPr>
      <w:rFonts w:cs="Times New Roman"/>
      <w:spacing w:val="1"/>
      <w:u w:val="none"/>
    </w:rPr>
  </w:style>
  <w:style w:type="character" w:customStyle="1" w:styleId="CharStyle24">
    <w:name w:val="Char Style 24"/>
    <w:basedOn w:val="a0"/>
    <w:link w:val="Style23"/>
    <w:uiPriority w:val="99"/>
    <w:locked/>
    <w:rPr>
      <w:rFonts w:cs="Times New Roman"/>
      <w:b/>
      <w:bCs/>
      <w:spacing w:val="20"/>
      <w:sz w:val="30"/>
      <w:szCs w:val="30"/>
      <w:u w:val="none"/>
    </w:rPr>
  </w:style>
  <w:style w:type="character" w:customStyle="1" w:styleId="CharStyle25">
    <w:name w:val="Char Style 25"/>
    <w:basedOn w:val="CharStyle12"/>
    <w:uiPriority w:val="99"/>
    <w:rPr>
      <w:rFonts w:cs="Times New Roman"/>
      <w:spacing w:val="70"/>
      <w:u w:val="none"/>
    </w:rPr>
  </w:style>
  <w:style w:type="character" w:customStyle="1" w:styleId="CharStyle26">
    <w:name w:val="Char Style 26"/>
    <w:basedOn w:val="CharStyle12"/>
    <w:uiPriority w:val="99"/>
    <w:rPr>
      <w:rFonts w:cs="Times New Roman"/>
      <w:b/>
      <w:bCs/>
      <w:spacing w:val="60"/>
      <w:u w:val="none"/>
    </w:rPr>
  </w:style>
  <w:style w:type="character" w:customStyle="1" w:styleId="CharStyle28">
    <w:name w:val="Char Style 28"/>
    <w:basedOn w:val="a0"/>
    <w:link w:val="Style27"/>
    <w:uiPriority w:val="99"/>
    <w:locked/>
    <w:rPr>
      <w:rFonts w:cs="Times New Roman"/>
      <w:b/>
      <w:bCs/>
      <w:u w:val="none"/>
    </w:rPr>
  </w:style>
  <w:style w:type="character" w:customStyle="1" w:styleId="CharStyle29">
    <w:name w:val="Char Style 29"/>
    <w:basedOn w:val="CharStyle28"/>
    <w:uiPriority w:val="99"/>
    <w:rPr>
      <w:rFonts w:cs="Times New Roman"/>
      <w:b/>
      <w:bCs/>
      <w:spacing w:val="60"/>
      <w:u w:val="none"/>
    </w:rPr>
  </w:style>
  <w:style w:type="character" w:customStyle="1" w:styleId="CharStyle30">
    <w:name w:val="Char Style 30"/>
    <w:basedOn w:val="CharStyle12"/>
    <w:uiPriority w:val="99"/>
    <w:rPr>
      <w:rFonts w:cs="Times New Roman"/>
      <w:spacing w:val="10"/>
      <w:sz w:val="22"/>
      <w:szCs w:val="22"/>
      <w:u w:val="none"/>
    </w:rPr>
  </w:style>
  <w:style w:type="paragraph" w:customStyle="1" w:styleId="Style2">
    <w:name w:val="Style 2"/>
    <w:basedOn w:val="a"/>
    <w:link w:val="CharStyle3Exact"/>
    <w:uiPriority w:val="99"/>
    <w:pPr>
      <w:shd w:val="clear" w:color="auto" w:fill="FFFFFF"/>
      <w:spacing w:line="240" w:lineRule="atLeast"/>
    </w:pPr>
    <w:rPr>
      <w:color w:val="auto"/>
      <w:spacing w:val="5"/>
      <w:sz w:val="16"/>
      <w:szCs w:val="1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6">
    <w:name w:val="Style 6"/>
    <w:basedOn w:val="a"/>
    <w:link w:val="CharStyle7Exact"/>
    <w:uiPriority w:val="99"/>
    <w:pPr>
      <w:shd w:val="clear" w:color="auto" w:fill="FFFFFF"/>
      <w:spacing w:line="240" w:lineRule="atLeast"/>
    </w:pPr>
    <w:rPr>
      <w:color w:val="auto"/>
      <w:spacing w:val="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480" w:line="307" w:lineRule="exact"/>
    </w:pPr>
    <w:rPr>
      <w:b/>
      <w:bCs/>
      <w:color w:val="auto"/>
    </w:rPr>
  </w:style>
  <w:style w:type="paragraph" w:customStyle="1" w:styleId="Style11">
    <w:name w:val="Style 11"/>
    <w:basedOn w:val="a"/>
    <w:link w:val="CharStyle12"/>
    <w:uiPriority w:val="99"/>
    <w:pPr>
      <w:shd w:val="clear" w:color="auto" w:fill="FFFFFF"/>
      <w:spacing w:after="180" w:line="307" w:lineRule="exact"/>
      <w:jc w:val="center"/>
    </w:pPr>
    <w:rPr>
      <w:color w:val="auto"/>
    </w:rPr>
  </w:style>
  <w:style w:type="paragraph" w:customStyle="1" w:styleId="Style13">
    <w:name w:val="Style 13"/>
    <w:basedOn w:val="a"/>
    <w:link w:val="CharStyle14"/>
    <w:uiPriority w:val="99"/>
    <w:pPr>
      <w:shd w:val="clear" w:color="auto" w:fill="FFFFFF"/>
      <w:spacing w:before="180" w:after="900" w:line="278" w:lineRule="exact"/>
      <w:jc w:val="center"/>
    </w:pPr>
    <w:rPr>
      <w:color w:val="auto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</w:rPr>
  </w:style>
  <w:style w:type="paragraph" w:customStyle="1" w:styleId="Style19">
    <w:name w:val="Style 19"/>
    <w:basedOn w:val="a"/>
    <w:link w:val="CharStyle20"/>
    <w:uiPriority w:val="99"/>
    <w:pPr>
      <w:shd w:val="clear" w:color="auto" w:fill="FFFFFF"/>
      <w:spacing w:line="240" w:lineRule="atLeast"/>
    </w:pPr>
    <w:rPr>
      <w:color w:val="auto"/>
    </w:rPr>
  </w:style>
  <w:style w:type="paragraph" w:customStyle="1" w:styleId="Style23">
    <w:name w:val="Style 23"/>
    <w:basedOn w:val="a"/>
    <w:link w:val="CharStyle24"/>
    <w:uiPriority w:val="99"/>
    <w:pPr>
      <w:shd w:val="clear" w:color="auto" w:fill="FFFFFF"/>
      <w:spacing w:before="660" w:after="660" w:line="240" w:lineRule="atLeast"/>
      <w:jc w:val="center"/>
      <w:outlineLvl w:val="0"/>
    </w:pPr>
    <w:rPr>
      <w:b/>
      <w:bCs/>
      <w:color w:val="auto"/>
      <w:spacing w:val="20"/>
      <w:sz w:val="30"/>
      <w:szCs w:val="30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before="240" w:after="420" w:line="240" w:lineRule="atLeast"/>
      <w:jc w:val="center"/>
      <w:outlineLvl w:val="2"/>
    </w:pPr>
    <w:rPr>
      <w:b/>
      <w:bCs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FF2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2C3E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490521"/>
    <w:pPr>
      <w:ind w:left="720"/>
      <w:contextualSpacing/>
    </w:pPr>
  </w:style>
  <w:style w:type="paragraph" w:customStyle="1" w:styleId="ConsPlusNormal">
    <w:name w:val="ConsPlusNormal"/>
    <w:rsid w:val="00687A79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ConsPlusTitle">
    <w:name w:val="ConsPlusTitle"/>
    <w:rsid w:val="00687A79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5C49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952"/>
    <w:rPr>
      <w:color w:val="000000"/>
    </w:rPr>
  </w:style>
  <w:style w:type="paragraph" w:styleId="a8">
    <w:name w:val="header"/>
    <w:basedOn w:val="a"/>
    <w:link w:val="a9"/>
    <w:uiPriority w:val="99"/>
    <w:unhideWhenUsed/>
    <w:rsid w:val="005C49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495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basedOn w:val="a0"/>
    <w:link w:val="Style2"/>
    <w:uiPriority w:val="99"/>
    <w:locked/>
    <w:rPr>
      <w:rFonts w:cs="Times New Roman"/>
      <w:spacing w:val="5"/>
      <w:sz w:val="16"/>
      <w:szCs w:val="16"/>
      <w:u w:val="none"/>
    </w:rPr>
  </w:style>
  <w:style w:type="character" w:customStyle="1" w:styleId="CharStyle5">
    <w:name w:val="Char Style 5"/>
    <w:basedOn w:val="a0"/>
    <w:link w:val="Style4"/>
    <w:uiPriority w:val="99"/>
    <w:locked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7Exact">
    <w:name w:val="Char Style 7 Exact"/>
    <w:basedOn w:val="a0"/>
    <w:link w:val="Style6"/>
    <w:uiPriority w:val="99"/>
    <w:locked/>
    <w:rPr>
      <w:rFonts w:cs="Times New Roman"/>
      <w:spacing w:val="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b/>
      <w:bCs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 w:val="0"/>
      <w:bCs w:val="0"/>
      <w:u w:val="none"/>
    </w:rPr>
  </w:style>
  <w:style w:type="character" w:customStyle="1" w:styleId="CharStyle12">
    <w:name w:val="Char Style 12"/>
    <w:basedOn w:val="a0"/>
    <w:link w:val="Style11"/>
    <w:uiPriority w:val="99"/>
    <w:locked/>
    <w:rPr>
      <w:rFonts w:cs="Times New Roman"/>
      <w:u w:val="none"/>
    </w:rPr>
  </w:style>
  <w:style w:type="character" w:customStyle="1" w:styleId="CharStyle14">
    <w:name w:val="Char Style 14"/>
    <w:basedOn w:val="a0"/>
    <w:link w:val="Style13"/>
    <w:uiPriority w:val="99"/>
    <w:locked/>
    <w:rPr>
      <w:rFonts w:cs="Times New Roman"/>
      <w:sz w:val="22"/>
      <w:szCs w:val="22"/>
      <w:u w:val="none"/>
    </w:rPr>
  </w:style>
  <w:style w:type="character" w:customStyle="1" w:styleId="CharStyle15">
    <w:name w:val="Char Style 15"/>
    <w:basedOn w:val="CharStyle14"/>
    <w:uiPriority w:val="99"/>
    <w:rPr>
      <w:rFonts w:cs="Times New Roman"/>
      <w:sz w:val="22"/>
      <w:szCs w:val="22"/>
      <w:u w:val="single"/>
    </w:rPr>
  </w:style>
  <w:style w:type="character" w:customStyle="1" w:styleId="CharStyle17">
    <w:name w:val="Char Style 17"/>
    <w:basedOn w:val="a0"/>
    <w:link w:val="Style16"/>
    <w:uiPriority w:val="99"/>
    <w:locked/>
    <w:rPr>
      <w:rFonts w:cs="Times New Roman"/>
      <w:b/>
      <w:bCs/>
      <w:u w:val="none"/>
    </w:rPr>
  </w:style>
  <w:style w:type="character" w:customStyle="1" w:styleId="CharStyle18">
    <w:name w:val="Char Style 18"/>
    <w:basedOn w:val="CharStyle12"/>
    <w:uiPriority w:val="99"/>
    <w:rPr>
      <w:rFonts w:cs="Times New Roman"/>
      <w:b/>
      <w:bCs/>
      <w:i/>
      <w:iCs/>
      <w:spacing w:val="10"/>
      <w:u w:val="none"/>
    </w:rPr>
  </w:style>
  <w:style w:type="character" w:customStyle="1" w:styleId="CharStyle20">
    <w:name w:val="Char Style 20"/>
    <w:basedOn w:val="a0"/>
    <w:link w:val="Style19"/>
    <w:uiPriority w:val="99"/>
    <w:locked/>
    <w:rPr>
      <w:rFonts w:cs="Times New Roman"/>
      <w:u w:val="none"/>
    </w:rPr>
  </w:style>
  <w:style w:type="character" w:customStyle="1" w:styleId="CharStyle21">
    <w:name w:val="Char Style 21"/>
    <w:basedOn w:val="CharStyle20"/>
    <w:uiPriority w:val="99"/>
    <w:rPr>
      <w:rFonts w:cs="Times New Roman"/>
      <w:u w:val="none"/>
    </w:rPr>
  </w:style>
  <w:style w:type="character" w:customStyle="1" w:styleId="CharStyle22Exact">
    <w:name w:val="Char Style 22 Exact"/>
    <w:basedOn w:val="a0"/>
    <w:uiPriority w:val="99"/>
    <w:rPr>
      <w:rFonts w:cs="Times New Roman"/>
      <w:spacing w:val="1"/>
      <w:u w:val="none"/>
    </w:rPr>
  </w:style>
  <w:style w:type="character" w:customStyle="1" w:styleId="CharStyle24">
    <w:name w:val="Char Style 24"/>
    <w:basedOn w:val="a0"/>
    <w:link w:val="Style23"/>
    <w:uiPriority w:val="99"/>
    <w:locked/>
    <w:rPr>
      <w:rFonts w:cs="Times New Roman"/>
      <w:b/>
      <w:bCs/>
      <w:spacing w:val="20"/>
      <w:sz w:val="30"/>
      <w:szCs w:val="30"/>
      <w:u w:val="none"/>
    </w:rPr>
  </w:style>
  <w:style w:type="character" w:customStyle="1" w:styleId="CharStyle25">
    <w:name w:val="Char Style 25"/>
    <w:basedOn w:val="CharStyle12"/>
    <w:uiPriority w:val="99"/>
    <w:rPr>
      <w:rFonts w:cs="Times New Roman"/>
      <w:spacing w:val="70"/>
      <w:u w:val="none"/>
    </w:rPr>
  </w:style>
  <w:style w:type="character" w:customStyle="1" w:styleId="CharStyle26">
    <w:name w:val="Char Style 26"/>
    <w:basedOn w:val="CharStyle12"/>
    <w:uiPriority w:val="99"/>
    <w:rPr>
      <w:rFonts w:cs="Times New Roman"/>
      <w:b/>
      <w:bCs/>
      <w:spacing w:val="60"/>
      <w:u w:val="none"/>
    </w:rPr>
  </w:style>
  <w:style w:type="character" w:customStyle="1" w:styleId="CharStyle28">
    <w:name w:val="Char Style 28"/>
    <w:basedOn w:val="a0"/>
    <w:link w:val="Style27"/>
    <w:uiPriority w:val="99"/>
    <w:locked/>
    <w:rPr>
      <w:rFonts w:cs="Times New Roman"/>
      <w:b/>
      <w:bCs/>
      <w:u w:val="none"/>
    </w:rPr>
  </w:style>
  <w:style w:type="character" w:customStyle="1" w:styleId="CharStyle29">
    <w:name w:val="Char Style 29"/>
    <w:basedOn w:val="CharStyle28"/>
    <w:uiPriority w:val="99"/>
    <w:rPr>
      <w:rFonts w:cs="Times New Roman"/>
      <w:b/>
      <w:bCs/>
      <w:spacing w:val="60"/>
      <w:u w:val="none"/>
    </w:rPr>
  </w:style>
  <w:style w:type="character" w:customStyle="1" w:styleId="CharStyle30">
    <w:name w:val="Char Style 30"/>
    <w:basedOn w:val="CharStyle12"/>
    <w:uiPriority w:val="99"/>
    <w:rPr>
      <w:rFonts w:cs="Times New Roman"/>
      <w:spacing w:val="10"/>
      <w:sz w:val="22"/>
      <w:szCs w:val="22"/>
      <w:u w:val="none"/>
    </w:rPr>
  </w:style>
  <w:style w:type="paragraph" w:customStyle="1" w:styleId="Style2">
    <w:name w:val="Style 2"/>
    <w:basedOn w:val="a"/>
    <w:link w:val="CharStyle3Exact"/>
    <w:uiPriority w:val="99"/>
    <w:pPr>
      <w:shd w:val="clear" w:color="auto" w:fill="FFFFFF"/>
      <w:spacing w:line="240" w:lineRule="atLeast"/>
    </w:pPr>
    <w:rPr>
      <w:color w:val="auto"/>
      <w:spacing w:val="5"/>
      <w:sz w:val="16"/>
      <w:szCs w:val="1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6">
    <w:name w:val="Style 6"/>
    <w:basedOn w:val="a"/>
    <w:link w:val="CharStyle7Exact"/>
    <w:uiPriority w:val="99"/>
    <w:pPr>
      <w:shd w:val="clear" w:color="auto" w:fill="FFFFFF"/>
      <w:spacing w:line="240" w:lineRule="atLeast"/>
    </w:pPr>
    <w:rPr>
      <w:color w:val="auto"/>
      <w:spacing w:val="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480" w:line="307" w:lineRule="exact"/>
    </w:pPr>
    <w:rPr>
      <w:b/>
      <w:bCs/>
      <w:color w:val="auto"/>
    </w:rPr>
  </w:style>
  <w:style w:type="paragraph" w:customStyle="1" w:styleId="Style11">
    <w:name w:val="Style 11"/>
    <w:basedOn w:val="a"/>
    <w:link w:val="CharStyle12"/>
    <w:uiPriority w:val="99"/>
    <w:pPr>
      <w:shd w:val="clear" w:color="auto" w:fill="FFFFFF"/>
      <w:spacing w:after="180" w:line="307" w:lineRule="exact"/>
      <w:jc w:val="center"/>
    </w:pPr>
    <w:rPr>
      <w:color w:val="auto"/>
    </w:rPr>
  </w:style>
  <w:style w:type="paragraph" w:customStyle="1" w:styleId="Style13">
    <w:name w:val="Style 13"/>
    <w:basedOn w:val="a"/>
    <w:link w:val="CharStyle14"/>
    <w:uiPriority w:val="99"/>
    <w:pPr>
      <w:shd w:val="clear" w:color="auto" w:fill="FFFFFF"/>
      <w:spacing w:before="180" w:after="900" w:line="278" w:lineRule="exact"/>
      <w:jc w:val="center"/>
    </w:pPr>
    <w:rPr>
      <w:color w:val="auto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</w:rPr>
  </w:style>
  <w:style w:type="paragraph" w:customStyle="1" w:styleId="Style19">
    <w:name w:val="Style 19"/>
    <w:basedOn w:val="a"/>
    <w:link w:val="CharStyle20"/>
    <w:uiPriority w:val="99"/>
    <w:pPr>
      <w:shd w:val="clear" w:color="auto" w:fill="FFFFFF"/>
      <w:spacing w:line="240" w:lineRule="atLeast"/>
    </w:pPr>
    <w:rPr>
      <w:color w:val="auto"/>
    </w:rPr>
  </w:style>
  <w:style w:type="paragraph" w:customStyle="1" w:styleId="Style23">
    <w:name w:val="Style 23"/>
    <w:basedOn w:val="a"/>
    <w:link w:val="CharStyle24"/>
    <w:uiPriority w:val="99"/>
    <w:pPr>
      <w:shd w:val="clear" w:color="auto" w:fill="FFFFFF"/>
      <w:spacing w:before="660" w:after="660" w:line="240" w:lineRule="atLeast"/>
      <w:jc w:val="center"/>
      <w:outlineLvl w:val="0"/>
    </w:pPr>
    <w:rPr>
      <w:b/>
      <w:bCs/>
      <w:color w:val="auto"/>
      <w:spacing w:val="20"/>
      <w:sz w:val="30"/>
      <w:szCs w:val="30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before="240" w:after="420" w:line="240" w:lineRule="atLeast"/>
      <w:jc w:val="center"/>
      <w:outlineLvl w:val="2"/>
    </w:pPr>
    <w:rPr>
      <w:b/>
      <w:bCs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FF2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2C3E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490521"/>
    <w:pPr>
      <w:ind w:left="720"/>
      <w:contextualSpacing/>
    </w:pPr>
  </w:style>
  <w:style w:type="paragraph" w:customStyle="1" w:styleId="ConsPlusNormal">
    <w:name w:val="ConsPlusNormal"/>
    <w:rsid w:val="00687A79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ConsPlusTitle">
    <w:name w:val="ConsPlusTitle"/>
    <w:rsid w:val="00687A79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5C49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952"/>
    <w:rPr>
      <w:color w:val="000000"/>
    </w:rPr>
  </w:style>
  <w:style w:type="paragraph" w:styleId="a8">
    <w:name w:val="header"/>
    <w:basedOn w:val="a"/>
    <w:link w:val="a9"/>
    <w:uiPriority w:val="99"/>
    <w:unhideWhenUsed/>
    <w:rsid w:val="005C49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49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EA7E-2370-421B-A5F5-48ED794D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ВЫСКРЕБЕНЦЕВА АННА ВИКТОРОВНА</dc:creator>
  <cp:lastModifiedBy>ХАБАРОВА НАТАЛИЯ ВИТАЛЬЕВНА</cp:lastModifiedBy>
  <cp:revision>4</cp:revision>
  <cp:lastPrinted>2018-03-26T16:42:00Z</cp:lastPrinted>
  <dcterms:created xsi:type="dcterms:W3CDTF">2018-06-19T06:34:00Z</dcterms:created>
  <dcterms:modified xsi:type="dcterms:W3CDTF">2018-06-19T06:41:00Z</dcterms:modified>
</cp:coreProperties>
</file>